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14d9" w14:textId="6ce1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углублению экономической реформы на селе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февраля 1998 г. № 45-р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углубления экономической реформы на селе и финансового оздоровления несостоятельных сельскохозяйственных организаций и реализации постановления Правительства Республики Казахстан от 25 февраля 1998 г. № 139: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сельского хозяйства по согласованию с Министерством финансов Республики Казахстан в недельный срок утвердить критерии определения трех групп сельскохозяйственных организаций, в отношении которых принимаются меры экономического стимулирования, в соответствии с постановлением Правительства Республики Казахстан от 25 февраля 1998 г. № 139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осуществлению экономических реформ в сельском хозяйстве".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финансовыми органами, в пределах предоставленных полномочий и с учетом рекомендаций рабочих групп по проведению анализа экономического и финансового состояния сельскохозяйственных организаций, предоставить сельскохозяйственным организациям, отнесенных ко второй группе и подлежащих процедуре финансовой реабилитации и санации, отсрочку по уплате налогов и других платежей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ограничение распоряжением имуществом несостоятельных сельскохозяйственных организаций, имеющих задолженности перед бюджетом и внебюджетными фондами;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рекомендаций рабочих групп по проведению анализа финансово-экономического состояния сельскохозяйственных организаций и на основе тендера обеспечить продажу с сохранением единой технологической цепочки (комплекса оборудования и техники) указанного в абзаце третьем настоящего пункта имущества сельскохозяйственным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акционерным обществом "Агентство по реорганизации и ликвидации предприятий":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приостановлению продажи имущества несостоятельных сельскохозяйственных организаций, имеющих задолженности перед бюджетом и внебюджетными фондами;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покупателям имущества несостоятельных сельскохозяйственных организаций на срок не более одного года рассрочку по оплате в бюджет стоимости приобретенного ими имущества, с отражением указанной рассрочки на лицевых счетах покупателей.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и районов ежеквартально анализировать работу сельскохозяйственных организаций и ход выполнения ими взятых на себя обязательств по налаживанию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Заместителя Премьер-Министра Республики Казахстан Карибжанова Ж.С.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