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0fc4" w14:textId="fde0f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вопросов для рассмотрения на заседаниях Правительства Республики Казахстан во II квартале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апреля 1998 г. N 66-р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перечень вопросов для рассмотрения на заседаниях Правительства Республики Казахстан во II квартале 1998 года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распоряжением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11 апреля 1998 г. N 66-р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вопросов для рассмотрения на заседаниях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во II квартале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      !                           !Ответственные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проведения!   Наименование вопроса    !за подготовку  ! Докладчики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                           !материала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 !             2             !       3       !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 апреля   О проекте Государственной   Министерство    Жабагин А.А.,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программы развития          энергетики,     Школьник В.С.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машиностроительного      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комплекса Республики    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Казахстан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науки - Академия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наук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 апреля   О ходе реализации           Министерство    Коржова Н.А.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Пенсионной реформы         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защиты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 апреля   О передаче Комитета         Агентство по    Утембаев Е.А.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лесного и охотничьего      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хозяйства Министерства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сельского хозяйства        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Республики Казахстан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ведение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экологии и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ресурсов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апреля  О проекте Государственной   Министерство    Школьник В.С.,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программы развития          науки-Академия  Байкенов К.К.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атомной энергетики и        наук, НАК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промышленности              "Казатомпром"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 апреля  Итоги исполнения прогноза   Агентство по    Утембаев Е.А.,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социально-экономического    стратегическому Мынбаев С.М.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развития государственного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бюджета за I квартал        реформам,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1998 года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финансов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 мая      О состоянии технической     Аким Восточно-  Метте В.Л.,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безопасности на             Казахстанской   Кулмаханов Ш.К.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предприятиях Восточно-      области,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Казахстанской области       по чрезвычайным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ситуациям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 мая      О социально-экономическом   Комиссия по    Сарсембаев Н.А.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положении города            изучению социально-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Аркалыка                    экономического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положения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Аркалыка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мая     О ситуации и проблемах      Агентство по   Турисбеков З.К.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миграции в Республике       миграции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Казахстан                   демографии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мая     О состоянии и мерах защиты  Аким           Чердабаев Р.Т.,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населения от туберкулеза    Атырауской     Кушербаев К.Е.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в Атырауской области       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 мая     О состоянии выполнения      Государственный Сайденов А.Г.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лицензионных условий        комитет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недропользователями в      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области нефти, газа,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золота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 мая     О стратегии развития        Министерство   Кушербаев К.Е.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образования          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 мая     Отчет Департамента          Департамент    Раханов М.С.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государственного имущества  госимущества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и приватизации              и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Минфина об эффективности    Минфина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государственного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и активов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июня     О реализации земельной      Министерство   Кулагин С.В.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реформы в Республике       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Казахстан                  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июня     О ходе выполнения ранее     Канцелярия     Байменов А.М.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принятых решений      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Правительства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 июня     О состоянии и мерах         Министерство   Кушербаев К.Е.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улучшения первичной  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медико-санитарной помощи   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на селе                    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 июня     О ходе реализации           Агентство по   Утембаев Е.А.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программы микрокредитования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наименее обеспеченных 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граждан Республики         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 июня    Об итогах реформирования    Министерство    Кулагин С.В.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сельского хозяйства        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 июня    О состоянии и мерах защиты  Аким Южно-     Абдулаев К.А.,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населения от туберкулеза    Казахстанской  Кушербаев К.Е.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в Южно-Казахстанской       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области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