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19f2" w14:textId="b0c1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 в г. Атырау выставки "Нефтегазовое машиностроение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апреля 1998 г. N 70-р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отечественного машиностроения и использования свободных мощностей машиностроительного комплекса Республики Казахстан по освоению выпуска продукции и оказания услуг для нефтегазовой отрасли: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энергетики, индустрии и торговли совместно с Министерством науки - Академией наук, Комитетом по оборонной промышленности Министерства обороны Республики Казахстан с привлечением ориентированных на освоение нефтегазопромысловой продукции машиностроительных заводов Казахстана и предприятий нефтегазовой отрасли: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и провести с 28 по 30 мая 1998 года в. г. Атырау выставку "Нефтегазовое машиностроение Казахстана";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22 апреля 1998 года создать организационный комитет, подготовить и утвердить программу выставки и план мероприятий по ее подготовке и проведению;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подготовку и участие в выставке машиностроительных заводов Республики Казахстан с экспозициями выпускаемой для нефтегазовой отрасли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 и гг. Акмолы и Алматы организовать участие в выставке предприятий, выпускающих и осваивающих продукцию нефтегазового машиностроения.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Атырауской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подготовку места проведения выставки в г. Атырау;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выделение транспортных средств и проживание представителей министерств, ведомств, аппарата акимов и участников выставки.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Рекомендовать Национальной нефтегазовой компании "Казахойл" и Национальной компании по транспортировке нефти "КазТрансОйл" организовать подготовку и участие в выставке аффилиированных предприятий с экспозицией приобретаемого за пределами Казахстана оборудования и материалов, а также посещение участниками выставки объектов добычи, подготовки, транспортировки и переработки нефти.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учесть, что расходы организаций, привлеченных к проведению и финансированию выставки, должны быть отнесены к затратам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распоряжения возложить на Заместителя Премьер-Министра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