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b8a2" w14:textId="548b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во втором и третьем кварталах 1998 г. проверки финансовой и хозяйственной деятельности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мая 1998 г. № 82-р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постановления Правительства Республики Казахстан от 1 августа 1997 г. № 1207 "О повышении эффективности управления государственной собственностью":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государственного имущества и приватизации Министерства финансов Республики Казахстан и Налоговому комитету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во втором и третьем кварталах 1998 г. проверку финансовой и хозяйственной деятельности предприятий в соответствии с контрактом приватизации и передачи в доверительное управление государственных пакетов акций акционерных обществ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проверок представить в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августа 1998 г. - отчеты второго квартала,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ноября 1998 г. - отчеты третьего квартала.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распоряжения возложить на Министра финансов Республики Казахстан Мынбаева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11 мая 1998 г. № 82-р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предприятий, по которым проводится проверка финансовой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хозяйственной деятельности во II-III кварталах 1998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II квартал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"Казахмыс"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АО "Жезказганская ТЭЦ"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АО "Карагандинская ГРЭС-2"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АО "Жезкентский ГОК"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АО "Балхашмыс"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Разрезы ГАО "Экибастузкомир"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Восточный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Богатырь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АО "Алюминий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АО "Павлодарский алюминиевый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АО "Торгайское бокситовое рудоуправление"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АО "Краснооктябрьское бокситовое рудоуправление"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АО "Керегетас"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Павлодарская ТЭЦ-1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ТНК "Казхром"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АО "Аксуский ЗФС"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АО "Ферохром"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Донской ГОК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АО "Аксуская ГРЭС"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АО "АЕС-СТ"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АО "Соколово-Сарбайское горнообогатительное производственное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объединение"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АО "Шымкентский свинцовый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Рудник Акжал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АО "Аэропорт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НАК "Эйр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III квартал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ЗАО "Алматы Пауэр Консолидейтед"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АО "Жамбылская ГРЭС"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АО "Шымкентская ТЭЦ-3"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АО "Кокшетауская РЭК"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АО "Ачполиметалл"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АО "Карасорский ГОК"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АО "Южно-Топарское рудоуправление"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АО "Сары-Аркаполиметалл"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АО "Кустанайасбест"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Областные газовые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АО "Акмолагаз"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АО "Атбасаргаз"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АОГХ "Алматыгаз"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АО "База сжиженного газа", г. Костанай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Карагандинское АОГХ "Алаугаз"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Кокшетауское АОГХ "Алаугаз"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Костанайское АОГХ "Облгаз"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Северо-Казахстанское АОГХ "Алаугаз"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Темиртауское АО "Алаугаз"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АО "Усть-Каменогорскалаугаз"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Кызылординское АОГХ "Алаугаз"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Торгайское АОГХ "Алаугаз"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Талдыкорганское АОГХ "Алаугаз"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АО "Международный Аэропорт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АО "Шымкентнефтеоргсинтез"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