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a2b4" w14:textId="707a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выполнению Указа Президента Республики Казахстан от 18 мая 1998 г. N 3956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мая 1998 г. N 97-р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Указа Президента Республики Казахстан от 18 мая 1998 г. N 3956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U983956_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первоочередных мерах по улучшению состояния здоровья граждан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образования, культуры и здравоохранения Республики Казахстан, акимам областей, городов Астана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незамедлительно приступить к сплошной иммунизации детей в возрасте до пяти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приступить к реализации программы вакцинации новорожденных против вирусного гепатита Б, а в регионах с наибольшей заболеваемостью - к вакцинации детей против вирусного гепатита 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внедрить в течение 1998 года программу лечения больных туберкулезом по методике, рекомендованной Всемирной организацией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ежегодный полный охват иммунизацией новорожденных;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ежеквартально, к 10 числу месяца, следующего за отчетным кварталом, информировать Правительство о ходе реализации вышеназванного Указа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изыскать на эти цели необходимые финансовые средства в текущем году, а начиная с 1999 года в проектах ежегодных бюджетов на соответствующий год предусмотреть необходимые ассигнования на реализацию Государственной программы "Здоровье народа".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по стратегическому планированию и реформам, Министерству образования, культуры и здравоохранения Республики Казахстан с участием заинтересованных государственных органов до 1 июля 1998 года разработать и внести на утверждение Президенту Республики Казахстан Государственную программу "Здоровье народа", предусматривающую: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ужесточение требований к допустимым уровням выбросов промышленных предприятий в атмосферу и воду;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последовательное улучшение снабжения населения питьевой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координации работ по охране окружающей среды и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и реализацию стратегии лечения туберкулеза,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рекомендованной Всемирной организацией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проведение обязательной иммунизации детей в возрасте до пяти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лет, в том числе всеобщей вакцинации новорожденных против гепатита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комплекс дополнительных мер по охране здоровья матери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поощрение исключительно грудного вскармливания детей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усиление просветительской работы, направленной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оздоровление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улучшение качества первичной медико-санитарной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создание сети региональных учебных клинических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поэтапный переход от стационарных к амбулаторным принципам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неукоснительное соблюдение мер асептики и антисептики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лечебно-профилактических учреждениях, особенно в 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родовспоможения;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обеспечение современным оборудованием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лечебно-профилактических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улучшение системы медицинского образования, подготовки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переподготовки кадров, в том числе административных;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увеличение объема и повышение качества научных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16) усиление профилактической работы с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17) совершенствование системы управления здравоохранением;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18) реформирование системы экономических отношений в здравоохранении путем создания конкурентного частного сектора, реорганизации фонда социального страхования, поэтапного перехода на индивидуальные формы обязательного и добровольного медицинского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информации и общественного согласия Республики Казахстан незамедлительно начать и проводить широкую разъяснительную работу с населением о профилактике и необходимых мерах по улучшению состояния здоровья, пропаганду санитарно-гигиенических правил и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