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0db0" w14:textId="e810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организационных мероприятий в целях реализации протокольного решения заседания Правительства Республики Казахстан от 14 апреля 1998 г. N 9 по дальнейшему развитию атомной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июня 1998 г. N 114-р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протокольного решения Заседания Правительства Республики Казахстан от 14 апреля 1998 г. N 9 по дальнейшему развитию атомной промышленности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Организационные мероприятия по финансовому оздоровлению предприятий НАК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комитетам, иным центральным и местным исполнительным органам Республики Казахстан обеспечить своевременное исполнение указанных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17 июня 1998 г. N 114-р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Организационные мероприятия по финансовому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оздоровлению предприятий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Мероприятия      !     Цель       !Ответственные !Сроки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              !за исполнение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         !       2        !      3  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Реорганизация АО          Финансовое      Департамент 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"Ульбинский               оздоровление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металлургический завод"   предприятия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совместного      Разработка и    Департамент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 НАК           реализация      государственного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 с АО        единой 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"ТВЭЛ"                    стратегии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расширения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 прибыльности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продаж на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мировом рынке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ядерных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материалов и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топлива.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Научно и опытно-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конструкторское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технологических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топливных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таблеток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на базе          Создание        Департамент 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выделенного имущества     рентабельных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акционерных обществ       производств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"Тантал", "Бериллий",     бериллиевой и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"Атомсервис"              танталовой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продукции,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реализуемой на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мировом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Консервация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незадействованных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мощностей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бериллиевого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производства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Законом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конверсии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промышленности".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Привлечение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инвестора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решения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сырьевого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танталового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социальных        Передача объектов  Акимат Восточно- 1998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вопросов, связанных       социальной сферы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реструктуризацией "УМЗ" на баланс местных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органов    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высвобождающихся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 НАК          Концентрация    Департамент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             финансовых      государственного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складских запасов         средств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урановой и бериллиевой    для развития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"УМЗ"           атомной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промышленности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Южно-Казахстанский регион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кредитов для    Укрепление    НАК    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увеличения добычи урана     экспортного   "Казатомпром"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Степном РУ (до 800т/год),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 N 6 (до 650 т/год),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Центральном РУ (до 600 т/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Выдача лицензии НАК         Укрепление    Государственный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 на добычу     экспортного   комитет по  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урана на месторождениях     потенциала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Ирколь (Кызылординская      Республики   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область) и Заречное         Казахстан    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(Южно-Казахстанская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Переоформить лицензии с НАК  Укрепление   Государственный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 на СПК "Инкай" экспортного  комитет по  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 "Катко", с последующим  потенциала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заключением контрактов на    Республики  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разведку и добычу урана в    Казахстан   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пределах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Инкай и Моинкум в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Северо-Казахстанский регион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 НАК             Финансовое   Агентство по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 в              оздоровление реорганизации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порядке        предприятий 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имущественного комплекса          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"Целинный горно-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химический комбинат" и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"Казахалтын"                   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Выдача лицензии НАК        Оздоровление   Государственный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              и стабилизация комитет по      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недропользование, на    экономики АООТ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месторождения в            "ЦГХК",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 и    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Акмолинской областях:      экспортного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Семизбай (уран,           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добычная), Узбой и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Степок (золото,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разведочно-добычные),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Дубравское (апатиты,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разведочно-добычная)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Переоформить лицензии на   Оздоровление   Государственный  1998-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добычу по месторождениям   и стабилизация комитет по       2000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золота Бестюбе, Аксу,      экономики АООТ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Кварцитовые горки с АО     "ЦГХК",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"Казахалтын" на НАК       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 и довести    экспортного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них добычу золота до   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3,0 т/год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