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24ee" w14:textId="1192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подготовке официального визита Президента Российской Федерации Б.Н.Ельцина в Республику Казахстан (8-10 сентября 1998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1998 г. № 160-р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Совместным Заявлением Президентов Республики Казахстан и Российской Федерации от 6 июля 1998 года утвердить прилагаемый План мероприятий по подготовке официального визита Президента Российской Федерации Б.Н.Ельцина в Республику Казахстан (8-10 сентября 1998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25 августа 1998 года N 160-р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ПЛАН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мероприятий на подготовке официального визита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Президента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Б.Н.Ельцина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(8-10 сентября 1998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 Мероприятие           !    Срок     !Ответственные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  исполнения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 !       3     !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Согласование с российской        До 25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окончательных сроков    августа     дел, Протокольная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визита, программы пребывания,                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состава делегации и                       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Протокольное обеспечение         В период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визита, организация              визита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встречи и проводов делегации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Федерации  в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аэропорту города Астаны                      дел, аким города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безопасности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Оформление аэропорта, улиц        -"-        Аким города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 Астаны по маршрутам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 и местам посещения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(по программе)        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Обеспечение безопасности          В период   Аким города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 в аэропорту, по         визита     Служба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маршрутам следования, поддержание         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общественного порядка в                      согласованию),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местах их пребывания, охрана  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внутренних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Проработка условий приема           До 1  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Российской Федерации,   сентября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основной делегации,               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 и внесение                финансов,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Правительство Республики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предложений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источникам покрытия затрат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Подготовка информационно-          До 27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аналитических материалов к         августа   дел (свод)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беседе Н.А. Назарбаева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Б.Н. Ельциным и переговорам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 в расширенном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составе по следующим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направлениям: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внутренней и внешней             -"-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политике Российской                         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Федерации,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экономическом положении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состоянии и перспективах          До 27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двустороннего торгово-            августа    индустрии и торговли (свод),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экономического сотрудничества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предложениями по его                       Министерство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развитию                                     коммуникаций,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внутренних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Государственный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 инвестициям,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Банк, Министерство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социальной 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природных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Академия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ННК "Казахойл",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"Казтрансойл",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"Продкорпорация", 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"Казатомпром", АО "КЕГОК"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 обеспечении эффективной        -"-        Национальное аэрокосмическое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комплекса                       агентство Министерства науки-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"Байконур" в соответствии                    Академии наук,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ранее достигнутыми                         финансов,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договоренностями                            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деятельности таможенных         -"-    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органов Республики Казахстан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комплексе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правовом статусе                До 27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Каспийского моря                 августа     дел, Министерство юстиции,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хозяйства,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транспорта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природных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Академия наук,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делимитации границы между        -"-  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 и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ходе реализации                  -"-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проекта КТК                  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ННК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военном и военно-техническом     -"-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сотрудничестве в сфере           -"-       Министерство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культуры, образования и                      культуры 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сотрудничестве в научной сфере   -"-       Министерство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Академия наук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 углублении торгово-             -"-       Министерство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экономического сотрудничества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рамках СНГ и Договора "4+N"                Министерство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ходе реализации ранее           До 1       Министерство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заключенных межгосударственных и  сентября   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межправительственных договоров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Подготовка телерадиопередач и     Август     Пресс-служба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 для печати,            сентябрь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освещение визита и его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итогов в СМИ                                 Казахское информационное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агентство,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"Телерадиокомплекс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Казахстан"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Размещение, транспортное          В период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обслуживание, организация         пребывания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питания членов основной                      согласованию),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делегация и сопровождающих                   Астаны,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лиц                                         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Медицинское обслуживание          -"-        Медицинский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членов делегации и                          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                           Республики Казахстан,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Организация официального          В период   Управление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приема от имени Президента        визита    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в честь                 согласованию),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Российской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Изготовление программы             До 1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Другой печатной продукции,     сентября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сувениров, обеспечение                      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 символикой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 государственное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"Производственно-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эксплуатационное объединение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Министерство иностранных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Обеспечение стоянки,              В период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обслуживания и заправки           визита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самолетов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