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6f9f8" w14:textId="686f9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международном автомарафоне на Кубок мира FIA "Мастер-ралли-98"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сентября 1998 года № 175-р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совместное предложение Министерства образования, культуры и здравоохранения Республики Казахстан, Федерации автомотоспорта Республики Казахстан и Международного организационного комитета "Мастер-ралли" о проведении этапа международного автомотомарафона на Кубок мира FIA "Мастер-ралли-98" (далее - автомотомарафон) по маршруту Москва - Ашгабад - Сочи по территории Актюбинской, Атырауской, Западно-Казахстанской, Кызылординской, Мангистауской, Южно-Казахстанской областей Республики Казахстан с 17 сентября по 3 октября 1998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сведению, что финансирование расходов на проведение этапа автомарафона по территории Республики Казахстан осуществляется Международным организационным комитетом "Мастер-ралли".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обороны и Министерству внутренних дел Республики Казахстан обеспечить безопасное и организованное прохождение автомотомарафона по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иностранных дел, Министерству обороны, Министерству транспорта и коммуникаций, Комитету национальной безопасности (по согласованию), Комитету по использованию воздушного пространства и деятельности гражданской авиации Министерства транспорта и коммуникаций, Таможенному комитету Министерства финансов Республики Казахстан, Республиканскому государственному предприятию "Казаэронавигация", акимам Актюбинской, Атырауской, Западно-Казахстанской, Кызылординской, Мангистауской и Южно-Казахстанской областей оказать содействие Федерации автомотоспорта Республики Казахстан и Международному комитету "Мастер-ралли" в проведении казахстанского этапа автомотомарафона.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экологии и биоресурсов Республики Казахстан обеспечить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экологический контроль при проведении этапа автомотомарафона по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Министерству информации и общественного согласия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обеспечить освещение этапа автомотомарафона по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средствах массовой информации.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(Корректор:  И.Склярова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Специалист: Э.Жакупова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17.12.98г.)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