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cdc8" w14:textId="2ffc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борьбе с незаконным оборотом подакцизной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сентября 1998 года № 178-р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пресечения незаконного оборота и осуществления более действенного контроля за ввозом и вывозом всех видов подакцизных товаров на территории Республики Казахстан, исключения уклонения от уплаты налогов при реализации подакцизных товаров: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Государственным органам, перечисленным в настоящем пункте, обеспечить представление в Комитет налоговой полиции Министерства финансов Республики Казахстан и его территориальные органы следующей информации: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Таможенному комитету Министерства финансов Республики Казахстан - о перемещениях через таможенную границу Республики Казахстан всех видов подакцизных товаров - ежедекадно;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Министерству транспорта и коммуникаций Республики Казахстан, Республиканскому государственному предприятию "Казахстан темір жолы" через управления железных дорог - о всех перемещениях и перевозках подакцизных товаров - ежедекадно;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Комитету по использованию воздушного пространства и деятельности гражданской авиации Министерства транспорта и коммуникаций Республики Казахстан - о воздушных перевозках подакцизных товаров - по мере осуществления данных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Комитету по государственному контролю над производством и оборотом алкогольной продукции Министерства энергетики, индустрии и торговли Республики Казахстан - о производстве и обороте подакцизных товаров - ежедекадно.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 силами подразделений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дорожной и транспортной полиции оказывать содействие территориальным органам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Комитета налоговой полиции Министерства финансов Республики Казахстан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осуществлении проверок и контроля за перемещением подакцизных товаров,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перевозимых тяжеловесными и крупногабаритными транспортными средствами.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(Корректор: И.В. 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оператор:   А.Е. 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10.12.98г.)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