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ab77" w14:textId="06bab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выдачи и удостоверения сертификатов о происхождении товаров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5 октября 1998 года № 192-р. Утратило силу постановлением Правительства Республики Казахстан от 22 декабря 2010 года № 1396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22.12.2010 </w:t>
      </w:r>
      <w:r>
        <w:rPr>
          <w:rFonts w:ascii="Times New Roman"/>
          <w:b w:val="false"/>
          <w:i w:val="false"/>
          <w:color w:val="ff0000"/>
          <w:sz w:val="28"/>
        </w:rPr>
        <w:t>N 1396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постановления Правительства Республики Казахстан от 3 июля 1998 года № 634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P980634_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Комитета по стандартизации, метрологии и сертификации Министерства энергетики, индустрии и торговли Республики Казахстан":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Комитету по стандартизации, метрологии и сертификации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энергетики, индустрии и торговли Республики Казахстан в установленном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порядке принять от Торгово-промышленной палаты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необходимые документы по выдаче и удостоверению сертификатов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происхождении товаров и приступить к их выдаче с 1 декабря 1998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Оператор:     А.Е. Турсынова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Специалист:   Э.А. Жакупова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