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0227" w14:textId="48f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12 октября 1998 года N 4114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октября 1998 года N 197-р.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Распоряжение Премьер-Министра Республики Казахстан от 16 октября 1998 года N 197-р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    В целях реализации Указа Президента Республики Казахстан от 12 октября 1998 года N 4114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U984114_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дальнейшем реформировании системы государственных органов Республики Казахстан":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и Министерству энергетики, индустрии и торговли Республики Казахстан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 реорганизационных процедур;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внести предложения по сокращению своей штатной численности за счет сокращения штатной численности соответствующих ведомств и своих структурных подразделений с передачей этой численности Министерству государственных доходов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передать Министерству государственных доходов Республики Казахстан необходимые материально-технические средства и иное имущество в объеме возложенных на него задач и передаваемой ему штатной численности.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государственных доходов, Министерству финансов и Министерству энергетики, индустрии и торговли Республики Казахстан в двухнедельный срок в установленном порядке внести в Правительство Республики Казахстан предложения: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утверждению своих структур и положений, а также структур и положений соответствующих ведомств;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приведении действующего законодательства, в том числе ранее принятых актов Правительства Республики Казахстан, в соответствие с Указом Президента Республики Казахстан от 12 октября 1998 года N 4114 "О дальнейшем реформировании системы государственных органов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финансирование деятельности Министерства государственных доходов Республики Казахстан за счет ассигнований, предусмотренных республиканским бюджетом на 1998 год на содержание реорганизуемых ведомств и структурных подразделений Министерства финансов и Министерства энергетики, индустрии и торговли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Джандосова У.А.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Премьер-Министр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