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684e0" w14:textId="89684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международной археолого-этнологической экспедиции "Алтай-Дунай"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27 октября 1998 года № 204-р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популяризации древней истории Евразии, истории взаимовлияния и взаимодействия народов, пропаганды идеи усиления интеграционных процессов на Евразийском пространстве, укрепления международных отношений: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предложение акима Карагандинской области, согласованное с Министерством образования, культуры и здравоохранения Республики Казахстан, об организации в 1999 году международной экспедиции "Алтай-Дунай".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иностранных дел Республики Казахстан в установленном законодательством порядке оказать содействие экспедиции "Алтай-Дунай" в получении въездных и выездных документов для прохождения ее участников по территории Республики Казахстан, Российской Федерации, Украины, Республики Молдова, Румынии и Венгрии.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по охране государственной границы Министерства обороны, Таможенному комитету Министерства государственных доходов и Комитету здравоохранения Министерства образования, культуры и здравоохранения Республики Казахстан в установленном законодательством порядке согласовать с соответствующими органами государств, по территории которых проходит маршрут экспедиции "Алтай-Дунай", вопросы пограничного, таможенного, санитарно-эпидемиологического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информации и общественного согласия Республики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регулярно освещать ход подготовки и проведения экспедиции,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включить в план издательских работ 1999 года выпуск фотоальбома и путевого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очерка по итогам экспедиции.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Премьер-Министр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Оператор:  Турсынова А.Е.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Специалист: Жакупова Э.А.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