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77398" w14:textId="6277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Правительственной комиссии по оценке деятельности компании "Тексуна Кемикэлз Инк"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ноября 1998 года № 217-р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 исполнение поручения Главы государства от 25 сентября 1998 года № 3351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оценки деятельности международной коммерческой компании "Тексуна Кемикэлз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Инк", изучения состояния дел на месте и принятия мер по улучшению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социально-экономического положения на предприятиях фосфорной подотрасли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Направить в город Тараз Правительственную комиссию в составе: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Абитаев Есберген        - первый вице-Министр энергетики,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Абитаевич                 торговли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Оспанов Хайрула         - Директор Департамента промышленности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Алтынбекович              Министерства энергетики,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Чиналиев Газиз          - консультант Отдела финансово-экономической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Коршабекович              экспертизы Канцелярии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Сармузина Раушан        - начальник управления  реформирования химической,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Гайсиевна                 нефтехимической и фармацевтической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Министерства энергетики,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Савченко Александр      - первый заместитель акима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Георгиевич               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Бисакаев Серик          - начальник управления государственной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Гумарович                 инспекции труда Министерства труда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Махметов Серик          - главный специалист Департамента госимущества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Сейдинович                приватизации Министерства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Карымбаев Бахтыгерей    - главный специалист Департамента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Мутигуллович              Министерства энергетики,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Шардарбеков Еркен       - старший менеджер дирекции инвестиций в приоритетные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Шардарбекович             сектора экономики Государственного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Республики Казахстан по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Саденов Мурат           - заместитель начальника территориального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Адулханович               управления "Южказнедра"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Асильбеков Азамат       - ведущий специалист Департамента законодательства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Ермекович                 и международного права Министерства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Фельд Евгений           - президент открытого акционерного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Давыдович                 общества "Казфосфор".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Правительственной комиссии по итогам работы в срок до 20 ноября т.г. внести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предложения и проект ответа Главе государства в Правительство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Оператор:   А.Е. Турсынова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Специалист: Э.А. Жакупова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