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439c" w14:textId="ef84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международной конференции по экспортному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ноября 1998 года № 218-р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международную конференцию "Третий региональный форум по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экспортному контролю и проблемам нераспространения оружия массового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уничтожения в странах Центральной Азии и Кавказа" в городе Астане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 по 13 ноября 1998 года.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Создать организованный комитет по проведению международной конференции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Аблязов                                - Министр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Мухтар Кабулович                        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                                - первый вице-Министр иностранных дел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Ерлан Абильфаизович                      Республики Казахстан, заместитель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Члены оргкомитета: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Абитаев                                - первый вице-Министр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Есберген Абитаевич                      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Абулгазин                        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Данияр Рустемович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Елубаев                               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Бауржан Ыскак-улы                       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Кораблев                               - заместитель заведующего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Валерий Анатольевич                      внешнеэкономических связей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протокола - заведующий сектором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внешнеэкономических связей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Министерству финансов Республики Казахстан выделить необходимые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ассигнования в размере 153 (сто пятьдесят три) тысячи тенге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проведение фуршета от имени казахстанской стороны и кофе-брейк в дни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работы конференции за счет средств, предусмотренных в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бюджете на 1998 год на представительские расходы.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 Э.А. Жакупова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