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22c7" w14:textId="acc2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29 сентября 1998 года № 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ноября 1998 года № 224-р. Утратило силу - постановлением Правительства РК от 5 мая 2000 г. N 667 ~P000667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распоряжение Премьер-Министра Республики Казахстан от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1998 года № 187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P980187_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 экспертной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рассмотрению конкурсных предложений на получение лицензий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операций по недропользованию"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экспертной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Кешубаева Галиаусата         - заместителя Руководителя Канцелярии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Каирбековича                  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Жумина Канатбека             - Директора Департамента новых проектов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Рахановича                     акционерного общества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нефтегазовая компания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Уразаеву Сауле               - Директора Департамента геологии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Бахтияровну                    геофизики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"Национальная нефтегазовая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22.12.98г.)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