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12c7" w14:textId="8ec1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хранении контрактов и лицензий на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ноября 1998 года № 230-р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государственной регистрации и хранения выданных контрактов и лицензий, а также регистрации договоров залога права недропользования и в соответствии с постановлением Правительства Республики Казахстан от 4 декабря 1997 года № 1700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P971700_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Государственном комитете Республики Казахстан по инвестициям":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экологии и природных ресурсов, Министерству энергетики, индустрии и торговли Республики Казахстан, закрытому акционерному обществу "Национальная нефтегазования компания "Казахойл" и его аффилиированным организациям в недельный срок передать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комитету Республики Казахстан по инвестициям оригиналы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всех контрактов и лицензий на недропользование.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Контроль за исполнением данного распоряжения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Первого заместителя Премьер-Министра 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Джандосова У.А.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Специалист: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23.12.98г.)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