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71d3" w14:textId="7fd7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разработке проекта Государственной программы развития и поддержки малого предпринимательства в Республике Казахстан на 1999-2000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ноября 1998 года № 232-р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Закона Республики Казахстан от 19 июля 1997 года № 131-1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поддержке малого предпринимательства":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Для разработки проекта Государственной программы развития и поддержки малого предпринимательства в Республике Казахстан на 1999-2000 годы (далее - Программа) утвердить прилагаемый состав рабочей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обеспечить учет мнений общественных объединений предпринимателей в ходе разработки проекта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Рабочей группе (Имашев Б.М.) представить проект Программы на рассмотрение Правительства Республики Казахстан к 1 декабря 1998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УТВЕРЖДЕН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распоряжением Премьер-Министра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от 30 ноября 1998 года № 232-р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Состав рабочей группы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по разработке проекта Государственной программы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и поддержки малого предпринимательства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на 1999-2000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Имашев                  -Председатель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Берик Мажитович              Казахстан по поддержке малого бизнеса,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руководитель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Абулгазин               -вице-Министр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Данияр Рустемович          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Досаев                  -вице-Министр энергетики, индустрии 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Ерболат Аскарбекович        торговли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Солодченко              -Председатель Комитета по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Роман Владимирович          экономическому планированию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Министерства энергетики, индустрии 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торговли  Республики Казахстан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Темирханов              -заместитель директора Института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Ерканат Уакбаевич           экономических исследований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Палымбетов              -Председатель Совета Форума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Болат Абылкасымович         предпринимателей Республики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Казахстан (по 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23.12.98г.)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