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cb61" w14:textId="8cfc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определению технического состояния взлетно-посадочной полосы аэропорта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декабря 1998 года № 238-р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протоколом совещания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Павлова А.С. от 26 ноября 1998 года № 20-27/7-316: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комиссию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Шардарбеков                   - Председатель Комитета по жилищной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Шарипбек Шардарбекович          строительной политики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Галимов                       - первый заместитель акима г.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Фарит Хабибрахманович          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Тохтаров                      - директор аэропорта 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Жомарт Баталгалиевич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Раисов                        - директор "Казаэропроект"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Амангельды Раисович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Шерстюк                       - начальник отдела сертификации аэропортов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 Григорьевич                Госавиарегистра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Рацен                         - директор АО "Каздорнии"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Зедон Эдуардович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Комиссии определить техническое состояние взлетно-посадочной полосы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аэропорта г. Астаны, объемы работ и затрат для ее восстановления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обнаруженным дефектам.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Министерству транспорта и коммуникации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обеспечить оплату технической работы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 результатах работы комиссии доложить Правительству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до 9 декабря 1998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