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78b4" w14:textId="4a17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14 декабря 1998 года № 4173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декабря 1998 года № 245-р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14 декабря 1998 года № 4173 "Об образовании Агентства Республики Казахстан по государственным закупкам":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Республики Казахстан в установленном законодательством порядке обеспечить передачу функций и полномочий по управлению имуществом и делами упраздненного Департамента по государственным закупкам Министерства энергетики, индустрии и торговли Республики Казахстан вновь образованному Агентству Республики Казахстан по государственным закупкам (далее -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в двухнедельный срок в установленном порядке внести в Правительство проект постановления Правительства Республики Казахстан по утверждению численности, структуры, положения, а также о финансовом обеспечении и размещении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и Агентству в двухнедельный срок в установленном порядке внести в Правительство проекты постановлений Правительства о приведении ранее изданных актов Правительства Республики Казахстан в соответствие с вышеназванным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