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6564" w14:textId="8f46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"Кен Дала"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декабря 1998 года № 246-р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проведения комплексной проверки акционерного общества "Кен Дала":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Создать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Садуов Марат                - начальник отдела внешних кредитов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Темербулатович                Бюджетного департамента Министерства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финансов Республики Казахстан,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руководитель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Мысыргалиева Кымбат         - главный казначей Департамента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Изтлеуовна                    казначейства Министерства финансов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Жакупбеков ЖанбырбаЙ        - начальник юридического отдела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Жакупбекович                  Министерства сельского хозяйства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Тайманов Алибек             - главный специалист отдела инженерно-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Заитович                      технической инфраструктуры Министерства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сельского хозяйства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Мекебаев Адилет             - главный специалист Департамента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Адамович                      законодательства и международного права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Министерства юстиции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Джамалбекова Гульнар        - главный налоговый инспектор Управления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Наматовна                     аудита Министерства государственных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доходов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Токебаев Кайрат             - начальник Управления по борьбе с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Оракович                      экономическими преступлениями главного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оперативного управления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налоговой полиции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государственных доходов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Акимам Акмолинской, Алматинской, Костанайской и Северо- Казахстанской областей оказать содействие рабочей группе в проведении проверки АО «Кен Дала».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в срок до 28 февраля 1999 года представить в Министерство финансов Республики Казахстан отчет о проделанной работе для последующего внесения его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 И.Склярова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Оператор:  Н.Мартина)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