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0bbdd" w14:textId="460bb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распоряжение Премьер-Министра Республики Казахстан от 28 декабря 1998 года № 247а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25 января 1999 года № 5-р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Внести в распоряжение Премьер-Министра Республики Казахстан от 28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декабря 1998 года № 247а "Об отдельных актах" следующие изменения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дополнения: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пункте 1: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абзаце первом: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слова "распоряжения", "несоответствующее" заменить словами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"распоряжений", "несоответствующих";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после слов "Казахстан" дополнить словами "от 1 августа 1997 года № 253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1 августа 1997 года 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абзаце втором: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слова "исполнение распоряжения" заменить словами "исполнение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распоряжений";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после слов "Премьер-Министра Республики Казахстан" дополнить словами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"от 1 августа 1997 года № 253 и".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(Корректор:  И.Склярова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Специалист: Э.Жакупова)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