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6f97" w14:textId="6b06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проверке финансового состояния акционерного общества "Ульбинский металлургический завод"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февраля 1999 года № 12-р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детальной проверки финансового состояния акционерного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общества "Ульбинский металлургический завод" и выработки предложения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улучшению его положения создать комиссию в следующем составе: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Джолдыбаева Сауле          - вице-Министр энергетики,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Мусиновна                    торговли Республики Казахстан,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Джакишев Мухтар            - президент ЗАО "НАК "Казатомпром",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Еркынович                    председателя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Жунусбеков Бахытжан        - начальник Восточно-Казахстанского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Шолпанбаевич                 областного управления налоговой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Министерства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Каумбаева Гульмира         - менеджер финансового департамента ЗАО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Жумадиловна                  "НАК "Казатомпром" (по согласованию)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Кизамбаева Акзер           - советник президента ЗАО "НАК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Изтургановна                 "Казатомпром" по экономическим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вопросам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Клякин Владимир            - начальник управления Министерства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Викторович                   энергетики,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Окшина Галина              - главный бухгалтер ЗАО "НАК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Ивановна                     "Казатомпром"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Рахимова Мира              - менеджер производственно-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Абикеновна                   технического департамента ЗАО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"НАК "Казатомпром"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Тлеулесов Бегали           - начальник управления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Жаксылыкович                 Налогового комитета Министерства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Язиков Виктор              - вице-президент ЗАО "НАК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Григорьевич                  "Казатомпром" (по согласованию)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Комиссии по результатам проверки в срок до 15 февраля 1999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 внести в Правительство Республики Казахстан предложения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улучшению финансового положения в акционерном обществе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"Ульбинский металлургический завод".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Контроль за исполнением данного распоряжения возложить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Премьер-Министра Республики Казахстан Павлова А.С.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И.Сельдемирова)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