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0f5b6" w14:textId="e50f5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выполнению внутригосударственных процедур, необходимых для вступления в силу международных договоров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8 февраля 1999 года № 13-р. Утратило силу - распоряжением Премьер-Министра РК от 21 марта 2000 г. N 44 ~R000044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ускорения выполнения внутригосударственных процедур, необходимых для вступления в силу международных договоров Республики Казахстан, и координации действий государственных органов Республики Казахстан в данном процессе: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выполнения внутригосударственных процедур, необходимых для вступления в силу международных договоров Республики Казахстан (далее -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Министерствам, агентствам и иным центральным исполнительным органам Республики Казахстан обеспечить безусловное выполнение Плана в установленные сроки и не позднее первого дня каждого месяца представлять в Министерство иностранных дел Республики Казахстан информацию о ходе его выполнения.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Ответственность за своевременное выполнение Плана возложить на первых руководителей соответствующих государственных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выполнением Плана возложить на Министерство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Утвержден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распоряжением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от 8 февраля 1999 года № 13-р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План выполнения внутригосударственных процедур,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необходимых для вступления в силу международных договоров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1. Двусторонние договоры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 №  |          Название соглашения        |Место   | Ответственные | Срок  |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         |и дата  |государственные|внесе-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|                                     |подписа-|    органы     |ния в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|                                     |ния     |               |Правите|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         |        |               |льство.|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         |        |               |Не позд|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         |        |               |нее: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|1.1 |Договор между Республикой Казахстан и|Алматы, |Министерство   |февраля|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|Азербайджанской Республикой о переда-|10.06.97|внутренних дел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|че лиц, осужденных к лишению свободы,|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|для дальнейшего отбывания наказания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|1.2 |Соглашение между Правительством      |Алматы, |Министерство   |февраля|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Правительством|10.06.97|энергетики,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|Азербайджанской Республики о         |        |индустрии и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|свободной торговле                   |        |торговли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|1.3 |Договор между Республикой Казахстан и|Алматы, |Министерство   |февраля|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|Азербайджанской Республикой о право- |10.06.97|юстиции    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|вой помощи и правовых отношениях по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|гражданским делам       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|1.4 |Соглашение между Правительством      |Алматы, |Министерство   |  марта|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Правительством|10.06.97|государственных|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|Азербайджанской Республики о         |        |доходов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|сотрудничестве в таможенных делах    |        |(Таможенный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         |        |комитет)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|1.5 |Соглашение между Правительством      |Алматы, |Министерство   |февраля|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Правительством|10.06.97|транспорта,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|Азербайджанской Республики о сотрудни|        |коммуникаций и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|честве в области морского и торгового|        |туризма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|судоходства             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|1.6 |Соглашение между Правительством      |Алматы, |Министерство   |    мая|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Правительством|10.06.97|энергетики,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|Азербайджанской Республики об основ- |        |индустрии и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|ных принципах сотрудничества в облас-|        |торговли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|ти нефтяного машиностроения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|1.7 |Соглашение между Правительством      |Баку,   |Министерство   |    мая|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Правительством|24.10.98|энергетики,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|Азербайджанской Республики об углубле|        |индустрии и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|нии экономического сотрудничества    |        |торговли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|1.8 |Соглашение между Правительством      |Баку,   |Министерство   |    мая|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Правительством|24.10.98|энергетики,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|Азербайджанской Республики о сотрудни|        |индустрии и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|честве в области охраны промышленной |        |торговли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|собственности           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|1.9 |Соглашение между Правительством      |Баку,   |Министерство   |февраля|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Правительством|24.10.98|транспорта,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|Азербайджанской Республики о сотрудни|        |коммуникаций и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|честве в области связи               |        |туризма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|1.10|Договор между Республикой Казахстан и|Минск,  |Министерство   |февраля|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|Республикой Беларусь о правовом стату|17.01.96|иностранных дел|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|се граждан Республики Казахстан, пос-|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|тоянно проживающих на территории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Беларусь, и граждан Респуб|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|лики Беларусь, постоянно проживающих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|на территории Республики Казахстан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|1.11|Соглашение между Правительством      |Алматы, |Министерство   |февраля|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Правительством|23.09.97|энергетики,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Беларусь о свободной      |        |индустрии и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|торговле                             |        |торговли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|1.12|Соглашение между Правительством      |Алматы, |Министерство   |февраля|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Правительством|23.09.97|транспорта,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Беларусь о воздушном      |        |коммуникаций и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|сообщении                            |        |туризма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|1.13|Соглашение между Правительством      |Аст-    |Министерство   |    мая|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Правительством|рахань, |обороны    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Беларусь о военном        |03.09.98|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|сотрудничестве          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|1.14|Соглашение между Правительством      |Аст-    |Министерство   |    мая|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Правительством|рахань, |обороны    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Беларусь о военно-техничес|03.09.98|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|ком сотрудничестве      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|1.15|Соглашение между Правительством      |Алматы, |Агентство по   |февраля|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Казахстан, с одной сторо- |16.04.98|инвестициям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|ны, и Бельгийско-Люксембургским Эконо|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|мическим Союзом, с другой стороны, о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|взаимном поощрении и защите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|инвестиций              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|1.16|Соглашение между Правительством      |Ватикан,|Министерство   |  марта|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Святым        |24.09.98|иностранных дел|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|Престолом (Ватикан) о взаимоотношени-|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|ях                      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|1.17|Соглашение между Министерством сель- |Буда-   |Министерство   |  марта|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|ского хозяйства Республики Казахстан |пешт,   |сельского  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|и Министерством земледелия Венгерской|07.10.96|хозяйства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о сотрудничестве в области|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|сельского хозяйства и перерабатываю-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|щей промышленности      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|1.18|Соглашение между Министерством по    |Бонн,   |Министерство   |февраля|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|делам молодежи, туризма и спорта     |17.03.95|культуры,  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Федеральным   |        |информации и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|министерством по делам семьи, пожилых|        |общественного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|людей, женщин и молодежи Федеративной|        |согласия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Германия о сотрудничестве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|в сфере молодежной политики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|1.19|Соглашение между Правительством      |Бонн,   |Министерство   |  марта|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Правительством|26.11.97|энергетики,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|Федеративной Республикой Германия о  |        |индустрии и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|техническом сотрудничестве           |        |торговли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|1.20|Соглашение между Правительством      |Бонн,   |Министерство   | апреля|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Правительством|26.11.97|здравоохране-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|Федеративной Республикой Германия о  |        |ния, образова-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|направлении германских преподавателей|        |ния и спорта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|в школы Республики Казахстан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|1.21|Соглашение между Правительством      |Бонн,   |Министерство   |февраля|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Правительством|26.11.97|транспорта,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|Федеративной Республикой Германия о  |        |коммуникаций и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|международных автомобильных перевоз- |        |туризма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|ках пассажиров и грузов 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|1.22|Договор между Республикой Казахстан и|Тбилиси,|Министерство   |    мая|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|Грузией о взаимной правовой помощи   |17.09.96|юстиции    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|по гражданским и уголовным делам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|1.23|Договор между Республикой Казахстан и|Тбилиси,|Министерство   |февраля|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|Грузией о передаче лиц, осужденных к |17.09.96|внутренних дел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|лишению свободы для отбывания наказа-|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|ния в государстве, гражданами которо-|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|го они являются         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|1.24|Договор между Республикой Казахстан и|Тбилиси,|Министерство   |февраля|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|Грузией о выдаче лиц, совершивших    |17.09.96|юстиции    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|преступление для привлечения их к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|уголовной ответственности или для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|приведения приговора в исполнение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|1.25|Соглашение между Правительством      |Тбилиси,|Министерство   |февраля|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Правительством|17.09.96|энергетики,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|Грузии о производственной кооперации |        |индустрии и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         |        |торговли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|1.26|Консульская конвенция между          |Алматы, |Министерство   |февраля|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|Республикой Казахстан и Грузией      |11.11.97|иностранных дел|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|1.27|Соглашение между Правительством      |Алматы, |Министерство   |февраля|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Правительством|11.11.97|энергетики,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|Грузии о свободной торговле          |        |индустрии и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         |        |торговли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|1.28|Соглашение между Правительством      |Алматы, |Министерство   |    мая|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Правительством|11.11.97|финансов   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|Грузии о принципах взимания косвенных|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|налогов при экспорте и импорте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|товаров (работ, услуг)  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|1.29|Соглашение между Правительством      |Алматы, |Министерство   |    мая|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Правительством|11.11.97|науки и высшего|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|Грузии о сотрудничестве в области    |        |образования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|подготовки и аттестации научных и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|научно-педагогических кадров высшей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|квалификации            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|1.30|Соглашение между Правительством      |Алматы, |Агентство по   | апреля|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Правительством|11.11.97|чрезвычайным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|Грузии о сотрудничестве в области    |        |ситуациям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|предупреждения промышленных аварий,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|стихийных бедствий и ликвидации их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|последствий             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|1.31|Соглашение между Правительством      |Алматы, |Министерство   |февраля|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Правительством|11.11.97|обороны    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|Грузии о военно-техническом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|сотрудничестве          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|1.32|Соглашение между Правительством      |Алматы, |Министерство   | апреля|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Правительством|11.11.97|энергетики,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|Грузии о сотрудничестве в области    |        |индустрии и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|охраны промышленной собственности    |        |торговли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|1.33|Соглашение между Правительством      |Тбилиси,|Министерство   |    мая|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Исполнительной|22.10.98|энергетики,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|властью Грузии об углублении экономи-|        |индустрии и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|ческого сотрудничества               |        |торговли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|1.34|Соглашение между Правительством      |Тбилиси,|Министерство   |февраля|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Исполнительной|22.10.98|транспорта,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|властью Грузии о сотрудничестве в    |        |коммуникаций и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|области экологически чистого автома- |        |туризма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|тизированного специального транспорта|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|и его инфраструктуры    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|1.35|Соглашение между Правительством      |Каир,   |Министерство   |    мая|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Правительством|20.06.98|здравоохране-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|Арабской Республики Египет о сотрудни|        |ния, образова-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|честве в области образования, культу-|        |ния и спорта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|ры и науки              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|1.36|Соглашение между Правительством      |Алматы, |Министерство   | апреля|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Правительством|29.06.98|энергетики,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|Государства Израиль о торгово-экономи|        |индустрии и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|ческом сотрудничестве                |        |торговли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|1.37|Соглашение о техническом сотрудничест|Алматы, |Министерство   |    мая|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|ве между Правительством Республики   |16.02.92|науки и высшего|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|Казахстан и Правительством Республики|        |образования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|Индия                   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|1.38|Соглашение о культурном сотрудничест-|17.04.93|Министерство   |февраля|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|ве между Республикой Казахстан и     |        |культуры,  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|Исламской Республикой Иран           |        |информации и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         |        |общественного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         |        |согласия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|1.39|Соглашение между Правительством      |Алматы, |Министерство   |февраля|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Правительством|26.04.94|финансов   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|Китайской Народной Республики о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|предоставлении Республике Казахстан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|государственного кредита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|1.40|Соглашение между Правительством      |Алматы, |Министерство   | апреля|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Правительством|26.09.97|государственных|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|Китайской Народной Республики        |        |доходов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|"О сотрудничестве и взаимопомощи в   |        |(Таможенный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|таможенных делах"                    |        |комитет)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|1.41|Соглашение между Правительством      |Алматы, |Министерство   | апреля|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Правительством|24.09.97|энергетики,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|Китайской Народной Республики о      |        |индустрии и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|сотрудничестве в области нефти и газа|        |торговли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|1.42|Соглашение между Республикой Казах-  |Эль-    |Агентство по   |февраля|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|стан и Государством Кувейт о поощре- |Кувейт  |инвестициям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|нии и взаимной защите инвестиций     |31.08.97|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|1.43|Договор между Республикой Казахстан  |Алматы, |Министерство   |  марта|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|и Кыргызской Республикой о выдаче    |08.04.97|юстиции    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|лиц, совершивших преступления и осуще|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|ствлении уголовного преследования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|1.44|Договор о порядке пребывания и взаимо|Алматы, |Министерство   | апреля|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|действия сотрудников правоохранитель-|08.04.97|внутренних дел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|ных и специальных органов на террито-|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|рии Республики Казахстан и Кыргызской|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              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|1.45|Договор между Республикой Казахстан  |Алматы, |Министерство   |февраля|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|и Кыргызской Республикой о сотрудниче|08.04.97|обороны    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|стве в военной области  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|1.46|Соглашение между Правительством      |Алматы, |Министерство   |февраля|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Правительством|08.04.97|транспорта,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|Кыргызской Республики об особенностях|        |коммуникаций и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|правового регулирования деятельности |        |туризма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|и предприятий, учреждений и организа-|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|ций железнодорожного транспорта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|1.47|Соглашение между Правительством      |Алматы, |Министерство   | апреля|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Правительством|11.06.97|финансов   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|Кыргызской Республики о принципах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|взимания акцизного налога при экспор-|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|те и импорте товаров    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|1.48|Соглашение между Правительством      |Алматы, |Министерство   |  марта|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Правительством|19.05.98|транспорта,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|Латвийской Республики о воздушном    |        |коммуникаций и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|сообщении                            |        |туризма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|1.49|Соглашение между Правительством      |Алматы, |Министерство   |  марта|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Правительством|19.05.98|транспорта,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|Латвийской Республики об использова- |        |коммуникаций и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|нии портов Латвийской Республики для |        |туризма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|обработки и транспортировки грузов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    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|1.50|Соглашение между Правительством      |Алматы, |Министерство   |  марта|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Правительством|19.05.98|транспорта,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|Латвийской Республики о порядке      |        |коммуникаций и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|транзита                             |        |туризма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|1.51|Соглашение между Правительством      |Алматы, |Министерство   |  марта|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Правительством|07.03.97|транспорта,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|Литовской Республики о предоставлении|        |коммуникаций и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|транспортных и других услуг для      |        |туризма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|выполнения перевозок грузов Республи-|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|ки Казахстан через Клайпедский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|государственный морской порт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|1.52|Соглашение между Правительством      |Алматы, |Министерство   |    мая|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Правительством|12.03.98|государственных|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|Монголии о сотрудничестве и взаимопо-|        |доходов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|мощи в таможенных делах              |        |(Таможенный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         |        |комитет)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|1.53|Соглашение между Правительством      |Ислама- |Министерство   | апреля|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Правительством|бад,    |внутренних дел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|Исламской Республики Пакистан о сотру|12.03.95|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|дничестве в борьбе с организованной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|преступностью, незаконным оборотом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|наркотических средств и психотропных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|веществ, терроризмом и другими опасны|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|ми видами преступлений  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|1.54|Соглашение между Правительством      |Варшава,|Министерство   |февраля|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Правительством|27.11.97|транспорта,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Польша о воздушном        |        |коммуникаций и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|сообщении                            |        |туризма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|1.55|Соглашение между Правительством      |Варшава,|Министерство   | апреля|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Правительством|27.11.97|культуры,  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Польша о культурном и     |        |информации и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|научном сотрудничестве               |        |общественного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         |        |согласия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|1.56|Соглашение между Республикой         |Москва, |Национальный   |февраля|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|Казахстан и Российской Федерацией об |06.09.93|банк (по согла-|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|урегулировании вопросов правопреемст-|        |сованию)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|ва в отношении внешнего государствен-|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|ного долга и активов бывшего Союза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|ССР                     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|1.57|Договор между Республикой Казахстан  |Москва, |Министерство   |    мая|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|и Российской Федерацией о сотрудничес|21.10.94|обороны    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|тве в охране внешних границ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|1.58|Соглашение между Республикой         |Алматы, |Министерство   |    мая|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|Казахстан и Российской Федерацией о  |30.12.94|науки и высшего|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|сотрудничестве в области контроля за |        |образования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|испытанием ядерного оружия и их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|непроведением           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|1.59|Договор между Республикой Казахстан  |Алматы, |Министерство   |    мая|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|и Российской Федерацией о совместных |30.06.95|обороны    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|усилиях в охране внешних границ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|1.60|Соглашение между Правительством      |Алматы, |Министерство   |  марта|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Правительством|27.04.96|труда и социаль|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|Российской Федерации о гарантиях     |        |ной защиты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|пенсионных прав жителей города       |        |населения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|Байконур Республики Казахстан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|1.61|Договор между Правительством         |Москва, |Министерство   |февраля|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Правительством|18.10.96|обороны    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|Российской Федерации об аренде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|испытательного полигона Эмба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|1.62|Договор между Правительством         |Москва, |Министерство   |февраля|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Правительством|18.10.96|обороны    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|Российской Федерации об аренде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|испытательного полигона Сары-Шаган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|1.63|Договор между Правительством         |Москва, |Министерство   |февраля|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Правительством|18.10.96|обороны    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|Российской Федерации об аренде объек-|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|тов и боевых полей 4 Государственного|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|центрального полигона Российской Феде|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|рации, расположенных на территории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    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|1.64|Договор между Правительством         |Москва, |Министерство   |февраля|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Правительством|18.10.96|обороны    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|Российской Федерации об аренде объек-|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|тов и боевых полей 929 Государственно|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|го летне-испытательного центра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|Российской Федерации, расположенных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|на территории Республики Казахстан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|1.65|Соглашение между Правительством      |Алматы, |Министерство   | апреля|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Правительством|04.10.97|внутренних дел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|Российской Федерации о взаимодействии|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|правоохранительных органов в обеспече|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|нии правопорядка на территории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|комплекса "Байконур"    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|1.66|Протокол между Правительством        |Алматы, |Министерство   |    мая|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Правительством|04.10.97|обороны    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|Российской Федерации об обеспечении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|жизнедеятельности г. Приозерска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|1.67|Соглашение между Правительством      |Москва, |Министерство   |февраля|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Правительством|06.07.98|науки и высшего|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|Российской Федерации о сотрудничестве|        |образования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|в области использования космической и|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|авиационной техники, технологий и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|дистанционного зондирования Земли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|1.68|Договор между Республикой Казахстан  |Алматы, |Министерство   |  марта|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|и Российской Федерацией об экономичес|12.10.98|энергетики,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|ком сотрудничестве на 1998-2007 годы |        |индустрии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         |        |торговли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|1.69|Соглашение между Правительством      |Алматы, |Министерство   |  марта|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Правительством|12.10.98|внутренних дел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|Российской Федерации о сотрудничестве|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|в борьбе против незаконного оборота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|наркотических средств, психотропных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|веществ и злоупотребления ими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|1.70|Соглашение между Правительством      |Алматы, |Министерство   |  марта|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Правительством|12.10.98|государственных|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|Российской Федерации о сотрудничестве|        |доходов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|и взаимной помощи в области борьбы с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|незаконными финансовыми операциями,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|связанными с легализацией (отмывани-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|ем) доходов, полученных незаконным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|путем                   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|1.71|Соглашение между Правительством      |Алматы, |Министерство   |  марта|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Правительством|12.10.98|культуры,  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|Российской Федерации об учреждении и |        |информации и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|условиях деятельности информационно- |        |общественного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|культурных центров                   |        |согласия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|1.72|Соглашение между Правительством      |Алматы, |Министерство   |  марта|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Правительством|12.10.98|иностранных дел|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|Российской Федерации об условиях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|размещения и обслуживания дипломатиче|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|ских представительств и консульских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|учреждений Республики Казахстан в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|Российской Федерации и Российской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|Федерации в Республике Казахстан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|1.73|Соглашение между Правительством      |Астана, |Министерство   |    мая|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Правительством|23.12.98|культуры,  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|Российской Федерации о сотрудничестве|        |информации и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|в области информации                 |        |общественного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         |        |согласия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|1.74|Конвенция между Правительством       |Бух-    |Министерство   |  марта|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Правительством|арест,  |финансов   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|Румынии об избежании двойного налого-|25.04.96|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|обложения и предотвращении уклонения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|от налогообложения в отношении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|налогов на доход и капитал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|1.75|Соглашение между Министерством науки-|Бух-    |Министерство   |    мая|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|Академией наук Республики Казахстан и|арест,  |науки и высшего|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|Министерством исследований и техноло-|25.04.96|образования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|гий Румынии о научно-техническом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|сотрудничестве          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|1.76|Соглашение между Правительством      |Бух-    |Министерство   |    мая|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|Республики Казахстан и Правительством|арест,  |культуры,      |   1999|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|Румынии о культурном сотрудничестве  |21.09.98|информации и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         |        |общественного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         |        |согласия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|1.77|Консульская конвенция между          |Бух-    |Министерство   |    мая|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|Республикой Казахстан и Румынией     |арест,  |иностранных дел|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         |21.09.98|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|1.78|Соглашение между Правительством      |Синга-  |Министерство   | апреля|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Правительством|пур,    |транспорта,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Сингапур о воздушном      |29.05.96|коммуникаций и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|сообщении                            |        |туризма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|1.79|Соглашение между Правительством      |Вашинг- |Министерство   |    мая|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Правительством|тон,    |государственных|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|Соединенных Штатов Америки о взаимопо|18.11.97|доходов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|мощи и сотрудничестве таможенных     |        |(Таможенный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|служб                                |        |комитет)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|1.80|Соглашение между Республикой         |Вашинг- |Министерство   |февраля|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|Казахстан и Соединенными Штатами     |тон,    |науки и высшего|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|Америки в области мирного использова-|18.11.97|образования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|ния ядерной энергии     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|1.81|Соглашение между Правительством      |Алматы, |Министерство   | апреля|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|Республики Казахстан и Правительством|27.02.97|внутренних дел |   1999|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|Туркменистана о сотрудничестве в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|борьбе с организованной преступнос-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|тью, незаконным оборотом наркотичес-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|ких средств и психотропных веществ,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|терроризмом и другими опасными видами|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|преступлений            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|1.82|Соглашение о воздушном сообщении     |Алматы, |Министерство   |февраля|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|между Республикой Казахстан и        |01.05.92|транспорта,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|Турецкой Республикой                 |        |коммуникаций и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         |        |туризма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|1.83|Соглашение о сотрудничестве между    |Алматы, |Министерство   |февраля|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|Правительством Республики Казахстан и|08.08.94|обороны    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|Правительством Турецкой Республики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|в области военной науки, техники и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|образования             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|1.84|Соглашение между Республикой Казах-  |Алматы, |Министерство   |февраля|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|стан и Турецкой Республикой о право- |15.08.95|юстиции    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|вой помощи по уголовным делам и выда-|        |               |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|че лиц                               |        |               |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|____|_____________________________________|________|_______________|_______|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|1.85|Соглашение о сотрудничестве между    |Алматы, |Министерство   |  марта|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|Правительством Республики            |10.09.97|здравоохране-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|Казахстан и Правительством           |        |ния, образова-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|Турецкой Республики в области медици-|        |ния и спорта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|ны и здравоохранения    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|1.86|Соглашение между Правительством      |Ташкент,|Министерство   |февраля|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Правительством|12.07.95|транспорта,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Узбекистан о международном|        |коммуникаций и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|автомобильном сообщении              |        |туризма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|1.87|Соглашение между Правительством      |Ташкент,|Министерство   |    мая|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Правительством|27.03.98|финансов   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Узбекистан о поставках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|казахстанского зерна в Республику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|Узбекистан              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|1.88|Договор о вечной дружбе между        |Ташкент,|Министерство   | апреля|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|Республикой Казахстан и Республикой  |31.10.98|иностранных дел|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|Узбекистан              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|1.89|Соглашение между Правительством      |Ташкент,|Министерство   |    мая|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Правительством|31.10.98|внутренних дел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Узбекистан о сотрудничест-|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|ве в борьбе с преступностью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|1.90|Соглашение между Правительством      |Ташкент,|Министерство   |    мая|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Правительством|31.10.98|государственных|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Узбекистан о сотрудничест-|        |доходов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|ве в таможенных делах                |        |(Таможенный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         |        |комитет)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|1.91|Соглашение между Правительством      |Ташкент,|Министерство   | апреля|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Правительством|31.10.98|энергетики,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Узбекистан о производствен|        |индустрии и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|ной кооперации                       |        |торговли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|1.92|Соглашение между Правительством      |Ташкент,|Министерство   |    мая|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Правительством|31.10.98|энергетики,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Узбекистан о сотрудничест-|        |индустрии и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|ве в области поиска, разведки,       |        |торговли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|разработки месторождений нефти и газа|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|1.93|Договор между Республикой Казахстан  |Ташкент,|Министерство   |    мая|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|и Республикой Узбекистан об          |31.10.98|энергетики,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|углублении экономического сотрудничес|        |индустрии и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|тва на 1998-2005 годы                |        |торговли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|1.94|Соглашение между Правительством      |Париж,  |Агентство по   |февраля|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Правительством|03.02.98|инвестициям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|Французской Республики о взаимном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|поощрении и защите инвестиций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|1.95|Соглашение между Правительством      |Алматы, |Министерство   |февраля|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Правительством|09.04.98|внутренних дел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|Чешской Республики о сотрудничестве в|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|борьбе с организованной преступнос-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|тью, незаконным оборотом наркотичес-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|ких средств и психотропных веществ,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|терроризмом и другими опасными видами|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|преступлений            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|1.96|Меморандум о взаимопонимании между   |Осло,   |Министерство   |    мая|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|Правительством Республики Казахстан  |02.12.98|иностранных дел|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|и Бюро по демократическим институтам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|и правам человека ОБСЕ  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|1.97|Меморандум о взаимопонимании между   |Осло,   |Министерство   |    мая|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|Правительством Республики Казахстан  |02.12.98|иностранных дел|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|и Организацией по безопасности и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|сотрудничестве в Европе об открытии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|Центра ОБСЕ в Алматы    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|1.98|Основное соглашение о сотрудничестве |Алматы, |Министерство   |  марта|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|между Правительством Республики      |25.11.94|иностранных дел|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|Казахстан и Детским Фондом ООН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|(ЮНИСЕФ)                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|1.99|Соглашение между Правительством      |Алматы, |Министерство   |  марта|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 и Организацией  |09.08.95|иностранных дел|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|Объединенных Наций по образованию,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|науке и культуре об учреждении Бюро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|ЮНЕСКО в Алматы         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2. Региональные договоры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|2.1 |Соглашение о Коллективных миротворчес|Москва, |Министерство   |февраля|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|ких силах и совместных мерах по их   |24.09.93|обороны    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|материально-техническому обеспечению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|(Казахстан, Кыргызстан, Россия)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|2.2 |Договор о присоединении Кыргызской   |Москва, |Министерство   | апреля|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 Соглашению о Таможенном |29.03.96|государственных|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|Союзе (Казахстан, Беларусь, Кыргыз-  |        |доходов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|стан, Россия)                        |        |(Таможенный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         |        |комитет)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|2.3 |Соглашение между Правительством      |Алматы, |Министерство   |февраля|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Казахстан, Правительством |27.02.97|природных ресур|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|Кыргызской Республики, Правительством|        |сов и охраны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Таджикистан, Правительст- |        |окружающей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|вом Туркменистана и Правительством   |        |среды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Узбекистан о статусе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|Межгосударственного Совета по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|проблемам Аральского моря (МГСА) и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|его организаций         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|2.4 |Соглашение между Правительством      |Бишкек, |Агентство по   |  марта|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Казахстан, Правительством |14.03.97|регулированию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|Кыргызской Республики и Правительст- |        |естественных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|вом Республики Узбекистан об углубле-|        |монополий и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|нии интеграции в области антимонополь|        |защите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|ной политики                         |        |конкуренции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|2.5 |Соглашение между Правительством      |Бишкек, |Министерство   | апреля|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Казахстан, Правительством |14.03.97|энергетики,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|Кыргызской Республики и Правительст- |        |индустрии и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|вом Республики Узбекистан о          |        |торговли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|производственной кооперации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|2.6 |Соглашение между Правительством      |Бишкек, |Министерство   | апреля|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Казахстан, Правительством |14.03.97|энергетики,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|Кыргызской Республики и Правительст- |        |индустрии и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|вом Республики Узбекистан по созданию|        |торговли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|совместных предприятий, производствен|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|ных объединений         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|2.7 |Соглашение между Республикой         |Чолпон- |Министерство   |февраля|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|Казахстан, Кыргызской Республикой и  |Ата     |обороны    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|Республикой Узбекистан о статусе     |24.07.97|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|военнослужащих Центральноазиатского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|батальона под эгидой ООН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|2.8 |Соглашение между Правительством      |Алматы, |Министерство   |  марта|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Казахстан, Правительством |07.08.97|труда и социаль|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|Кыргызской Республики и Правительст- |        |ной защиты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|вом Республики Узбекистан о регулиро-|        |населения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|вании процессов миграции населения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|2.9 |Соглашение о единых мерах нетарифного|Москва, |Министерство   |    мая|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|регулирования при формировании       |22.11.97|энергетики,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|Таможенного союза (Казахстан,        |        |индустрии и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|Беларусь, Кыргызстан, Россия)        |        |торговли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|2.10|Соглашение между Правительством      |Ташкент,|Министерство   | апреля|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Казахстан, Правительством |08.12.97|транспорта,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|Кыргызской Республики и Правительст- |        |коммуникаций и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|вом Республики Узбекистан о сотрудни-|        |туризма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|честве в области туризма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|2.11|Соглашение между Правительством      |Бишкек, |Министерство   |    мая|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Казахстан, Правительством |17.03.98|природных ресур|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|Кыргызской Республики и Правительст- |        |сов и охраны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|вом Республики Узбекистан об использо|        |окружающей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|вании водно-энергетических ресурсов  |        |среды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|бассейна реки Сырдарья  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|2.12|Соглашение между Республикой         |Ташкент,|Национальная   |февраля|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|Казахстан, Кыргызской                |26.03.98|комиссия по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|Республикой, Республикой Таджикистан |        |ценным бумагам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|и Республикой Узбекистан об общих    |        |(по согласова-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|принципах формирования рынка ценных  |        |нию)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|бумаг                   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|2.13|Договор о правовом статусе граждан   |Москва, |Министерство   |    мая|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|одного государства, постоянно прожива|28.04.98|юстиции    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|ющих на территории другого государст-|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|ва-участника Договора (Казахстан,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|Беларусь, Кыргызстан, Россия)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|2.14|Соглашение между Правительством      |Бишкек, |Министерство   |    мая|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Казахстан, Правительством |26.06.98|здравоохране-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|Кыргызской Республики, Правительством|        |ния, образова-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Таджикистан и Правительст-|        |ния и спорта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|вом Республики Узбекистан об оказании|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|медицинской помощи гражданам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|государств-участников Договора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|2.15|Соглашение между Правительством      |Бишкек, |Министерство   |    мая|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Казахстан, Правительством |26.07.98|науки и высшего|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|Кыргызской Республики, Правительством|        |образования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Таджикистан и Правительст-|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|вом Республики Узбекистан о формирова|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|нии и статусе межгосударственных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|научно-технологических программ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|2.16|Соглашение между Правительством      |Бишкек, |Министерство   |    мая|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Казахстан, Правительством |26.07.98|науки и высшего|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|Кыргызской Республики, Правительством|        |образования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Таджикистан и Правительст-|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|вом Республики Узбекистан о порядке и|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|условиях привлечения научных организа|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|ций, ученых и специалистов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|государств-участников к выполнению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|национальных научно-технологических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|программ                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|2.17|Соглашение об обеспечении свободного |Москва  |Министерство   | апреля|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|и равного права пересечения физически|24.11.98|государственных|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|ми лицами границ государств-участни- |        |доходов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|ков Таможенного союза и беспрепятст- |        |(Таможенный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|венного перемещения ими товаров и    |        |комитет)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|валюты                                        |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|2.18|Соглашение о взаимном предоставлении |Москва  |Министерство   |    мая|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|гражданам Республики Беларусь,       |24.11.98|здравоохране-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Казахстан, Кыргызской     |        |ния, образова-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и Российской Федерации    |        |ния и спорта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|равных прав в получении скорой и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|неотложной медицинской помощи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|2.19|Соглашение о предоставлении равных   |Москва  |Министерство   |    мая|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|прав гражданам государств-участников |24.11.98|науки и высшего|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|Договора об углублении интеграции в  |        |образования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|экономической и гуманитарной областях|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|от 29 марта 1996 года на поступление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|в учебные заведения     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|2.20|Соглашение о создании благоприятных  |Москва  |Агентство по   |    мая|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|условий для занятий малым предпринима|26.11.98|поддержке  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|тельством в государствах-участниках  |        |малого бизнеса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|Договора об углублении интеграции в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|экономической и гуманитарной областях|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|от 29 марта 1996 года   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|2.21|Соглашение между Правительством      |Москва  |Министерство   |    мая|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Беларусь, Правительством  |24.11.98|науки и высшего|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|Республики Казахстан, Правительством |        |образования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|Кыргызской Республики и Правительст-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|вом Российской Федерации о взаимном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|признании и эквивалентности докумен-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|тов об образовании, ученых степенях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|и званиях               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|2.22|Соглашение между государствами-участ-|Москва  |Министерство   |    мая|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|никами Соглашения о формировании     |24.11.98|транспорта,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|Транспортного союза о международном  |        |коммуникаций и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|автомобильном сообщении              |        |туризма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|2.23|Соглашение о взаимодействии энергети-|Москва  |Министерство   |    мая|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|ческих систем между государствами-уча|24.11.98|энергетики,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|стниками Договора об углублении интег|        |индустрии и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|рации в экономической и гуманитарной |        |торговли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|областях от 29 марта 1996 года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3. Многосторонние договоры в рамках СНГ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|3.1 |Соглашение о принципах таможенной    |Москва  |Министерство   | апреля|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|политики                             |13.03.92|государственных|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         |        |доходов (Таможе|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         |        |нный комитет)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|3.2 |Соглашение о регулировании межгосудар|Минск   |Национальная   |    мая|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|ственного рынка ценных бумаг         |22.01.93|комиссия по цен|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         |        |ным бумагам (по|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         |        |согласованию)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|3.3 |Соглашение о помощи беженцам и       |Москва  |Министерство   |    мая|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|вынужденным переселенцам             |24.09.93|труда и социаль|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         |        |ной защиты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         |        |населения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|3.4 |Протокол об условиях, механизме и про|Ашгабад |Министерство   |февраля|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|цедуре присоединения к Договору о    |24.12.93|обороны    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|коллективной безопасности государств,|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|не подписавших этот Договор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|3.5 |Конвенция об обеспечении прав лиц,   |Москва  |Министерство   |февраля|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|принадлежащих к национальным         |21.10.94|труда и социаль|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|меньшинствам                         |        |ной защиты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         |        |населения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|3.6 |Соглашение о товарообороте и производ|Москва  |Министерство   |  марта|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|ственной кооперации в области машино-|09.12.94|энергетики,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|строения на взаимоувязанной основе   |        |индустрии и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         |        |торговли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|3.7 |Протокол к Соглашению о помощи к     |Алматы  |Министерство   |    мая|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|беженцам и вынужденным переселенцам  |10.02.95|труда и социаль|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|от 24 сентября 1993 года             |        |ной защиты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         |        |населения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|3.8 |Соглашение о сотрудничестве в области|Алматы  |Министерство   |февраля|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|кинематографии                       |10.02.95|культуры,  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         |        |информации и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         |        |общественного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         |        |согласия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|3.9 |Протокол к Соглашению от 24 сентября |Алматы  |Министерство   |  марта|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|1993 года "О Коллективных миротворчес|10.02.95|обороны    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|ких силах и совместных мерах по их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|материально-техническому обеспечению"|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|3.10|Соглашение о перевозках специальных  |Минск   |Министерство   |февраля|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|грузов и продукции военного          |26.05.95|обороны    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|назначения              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|____|___________________________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|3.11|Соглашение о сотрудничестве в области|Минск   |Министерство   |февраля|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|использования сжатого природного газа|26.05.95|транспорта,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|в качестве моторного топлива для     |        |коммуникаций и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|автотранспортных средств             |        |туризма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|3.12|Соглашение о сотрудничестве по       |Минск   |Министерство   |февраля|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|обеспечению защиты гражданской авиа- |26.05.95|транспорта,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|ции от актов незаконного вмешательст-|        |коммуникаций и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|ва                                   |        |туризма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|3.13|Конвенция об упрощенном порядке      |Москва  |Министерство   |  марта|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|приобретения гражданства гражданами  |19.01.96|иностранных дел|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|государств-участников Содружества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|Независимых Государств  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|3.14|Соглашение о сотрудничестве в решении|Москва  |Министерство   |февраля|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|проблем инвалидности и инвалидов     |12.04.96|труда и социаль|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         |        |ной защиты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         |        |населения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|3.15|Соглашение о взаимодействии          |Москва  |Агентство по   |февраля|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|государств-участников Содружества    |12.04.96|чрезвычайным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|Независимых Государств в случае      |        |ситуациям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|эвакуации их граждан из третьих стран|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|при возникновении чрезвычайных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|ситуаций                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|3.16|Решение о нормативных документах по  |Москва  |Министерство   |февраля|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|созданию и совершенствованию объедине|12.04.96|обороны    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|нной системы противовоздушной обороны|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|государств-участников Содружества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|Независимых Государств  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|3.17|Соглашение о взаимодействии погранич-|Москва  |Министерство   |    мая|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|ных войск государств-участников      |17.05.96|обороны    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|Содружества Независимых Государств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|при возникновении кризисных ситуаций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|на внешних границах     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|3.18|Соглашение о создании транснациональ-|Москва  |Министерство   | апреля|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|ной финансово-промышленной группы по |18.10.96|транспорта,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|обеспечению эксплуатации и ремонта   |        |коммуникаций и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|авиационной техники гражданской      |        |туризма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|авиации государств-участников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|Содружества Независимых Государств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|3.19|Соглашение о проведении согласованной|Москва  |Министерство   | апреля|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|политики в области определения       |17.01.97|транспорта,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|транспортных тарифов                 |        |коммуникаций и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         |        |туризма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|3.20|Соглашение о сотрудничестве в        |Москва  |Министерство   | апреля|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|развитии и использовании систем сото-|17.01.97|транспорта,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|вой подвижной связи                  |        |коммуникаций и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         |        |туризма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|3.21|Соглашение о сотрудничестве по форми-|Москва  |Министерство   |февраля|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|рованию единого (общего) образователь|17.01.97|здравоохране-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|ного пространства Содружества        |        |ния, образова-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|Независимых Государств               |        |ния и спорта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|3.22|Соглашение о сотрудничестве в области|Москва  |Министерство   |февраля|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|изучения, разведки и использования   |27.03.97|природных  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|минерально-сырьевых ресурсов         |        |ресурсов и охра|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         |        |ны окружающей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         |        |среды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|3.23|Соглашение о взаимном признании лицен|Москва  |Министерство   | апреля|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|зий на осуществление строительной    |27.03.97|энергетики,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|деятельности, выдаваемых лицензионны-|        |индустрии и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|ми органами государств-участников    |        |торговли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|Содружества Независимых Государств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|3.24|Соглашение об оказании медицинской   |Москва  |Министерство   |февраля|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|помощи гражданам государств-участни- |27.03.97|здравоохране-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|ков Содружества Независимых          |        |ния, образова-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|Государств                           |        |ния и спорта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|3.25|Протокол о механизме реализации      |Москва  |Министерство   |февраля|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|Соглашения об оказании медицинской   |27.03.97|здравоохране-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|помощи гражданам государств-участни- |        |ния, образова-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|ков СНГ в части порядка предоставле- |        |ния и спорта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|ния медицинских услуг   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|3.26|Горная хартия государств-участников  |Москва  |Министерство   |  марта|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|СНГ                                  |27.03.97|природных ресур|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         |        |сов и охраны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         |        |окружающей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         |        |среды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|3.27|Протокол о внесении поправок в       |Москва  |Министерство   |    мая|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|Соглашение о Межправительственной    |27.03.97|транспорта,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|фельдъегерской связи                 |        |коммуникаций и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         |        |туризма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|3.28|Конвенция о взаимном признании и     |Москва  |Министерство   |  марта|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|исполнении решений по делам об админи|27.03.97|внутренних дел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|стративных нарушениях правил дорожно-|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|го движения             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|3.29|Конвенция о защите прав инвестора    |Москва  |Агентство по   |февраля|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         |28.03.97|инвестициям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|3.30|Протокол к Конвенции о правовой      |Москва  |Министерство   |  марта|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|помощи и правовых отношениях по      |28.03.97|юстиции    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|гражданским, семейным и уголовным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|делам от 22 января 1993 года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|3.31|Соглашение об обеспечении жилыми     |Москва  |Министерство   |февраля|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|помещениями военнослужащих, граждан, |28.03.97|обороны    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|уволенных с военной службы, и членов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|их семей в государствах-участниках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|СНГ                     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|3.32|Соглашение об основных принципах     |март    |Министерство   |  марта|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|взаимодействия с информационным      |1997    |культуры,  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|агентством "Интерфакс" (в порядке,   |        |информации и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|установленном пунктом 6 правила 20   |        |общественного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|Правил процедуры Совета глав         |        |согласия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|государств и Совета глав правительств|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|СНГ)                    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|3.33|Конвенция о международных автомобиль-|Бишкек  |Министерство   |    мая|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|ных перевозках пассажиров и багажа   |09.10.97|транспорта,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         |        |коммуникаций и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         |        |туризма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|3.34|Соглашение о принципах формирования  |Бишкек  |Министерство   |    мая|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|общего транспортного пространства и  |09.10.97|транспорта,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|взаимодействия государств-участников |        |коммуникаций и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|СНГ в области транспортной политики  |        |туризма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|3.35|Решение о Положении о порядке возвра-|Бишкек  |Министерство   |  марта|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|та незаконно вывозимых и ввозимых    |09.10.97|культуры,  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|культурных ценностей                 |        |информации и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         |        |общественного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         |        |согласия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|3.36|Соглашение о сотрудничестве          |Москва  |Министерство   | апреля|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|государств-участников СНГ в борьбе с |06.03.98|труда и социаль|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|незаконной миграцией                 |        |ной защиты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         |        |населения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|3.37|Соглашение об общем аграрном рынке   |Москва  |Министерство   |    мая|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|государств-участников СНГ            |06.03.98|сельского  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         |        |хозяйства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|3.38|Соглашение о порядке взаимного испол-|Москва  |Министерство   | апреля|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|нения решений арбитражных, хозяйствен|06.03.98|юстиции    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|ных и экономических судов на террито-|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|риях государств-участников Содружест-|        |               |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|ва                                   |        |               |       |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|3.39|Конвенция о передаче осужденных к    |Москва  |Министерство   | апреля|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|лишению свободы для дальнейшего      |06.03.98|юстиции    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|отбывания наказания     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|3.40|Соглашение об организации связей     |Москва  |Министерство   |    мая|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|взаимодействия в интересах управления|06.03.98|обороны    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|вооруженными силами государств-участ-|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|ников СНГ               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|3.41|Соглашение о сотрудничестве по пресе-|Москва  |Министерство   | апреля|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|чению правонарушений в области интел-|06.03.98|энергетики,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|лектуальной собственности            |        |индустрии и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         |        |торговли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|3.42|Соглашение о сотрудничестве в области|Москва  |Министерство   |    мая|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|лесопромышленного комплекса и лесного|11.09.98|сельского  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|хозяйства                            |        |хозяйства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|3.43|Соглашение об основных принципах     |Москва  |Министерство   |    мая|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|взаимодействия в области рационально-|11.09.98|природных  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|го использования и охраны трансгранич|        |ресурсов и охра|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|ных водных объектов                  |        |ны окружающей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         |        |среды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|3.44|Соглашение об информационном сотрудни|Москва  |Министерство   |    мая|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|честве в области экологии и охраны   |11.09.98|природных  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|окружающей среды                     |        |ресурсов и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         |        |охраны окружаю-|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         |        |щей среды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|3.45|Соглашение о формировании и статусе  |Москва  |Министерство   |февраля|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|межгосударственных инновационных     |11.09.98|науки и высшего|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|программ и проектов в научно-техноло-|        |образования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|гической сфере          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|3.46|Соглашение о свободном               |Москва  |Министерство   |февраля|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|доступе и порядке обмена открытой    |11.09.98|науки и высшего|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|научно-технической информацией       |        |образования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|государств-участников СНГ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|3.47|Протокол о международных автомобиль- |Москва  |Министерство   |    мая|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|ных дорогах Содружества Независимых  |11.09.98|транспорта,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|Государств                           |        |коммуникаций и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         |        |туризма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|3.48|Соглашение о порядке привлечения     |Москва  |Министерство   |    мая|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|научно-исследовательских организаций |25.11.98|науки и высшего|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|и специалистов государств-участников |        |образования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|Содружества Независимых Государств к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|выполнению научно-технических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|программ                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|3.49|Конвенция о формировании и статусе   |Москва  |Министерство   |    мая|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|межгосударственных научно-технических|25.11.98|науки и высшего|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|программ                             |        |образования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|3.50|Конвенция о создании и статусе между-|Москва  |Министерство   |    мая|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|народных научно-исследовательских    |25.11.98|науки и высшего|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|центров и научных организаций        |        |образования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|3.51|Соглашение о сотрудничестве в решении|Москва  |Министерство   |    мая|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|проблем ВИЧ-инфекции                 |25.11.98|здравоохране-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         |        |ния, образова-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         |        |ния и спорта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|3.52|Решение о Межгосударственной целевой |Москва  |Агентство по   |    мая|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|программе развития Корпуса сил Содру-|25.11.98|чрезвычайным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|жества Независимых Государств для    |        |ситуациям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|ликвидации последствий чрезвычайных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|ситуаций природного и техногенного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|характера на период до 2010 года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|3.53|Соглашение о взаимном зачете в общий |Москва  |Министерство   |    мая|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|трудовой стаж и выслугу лет службы   |25.11.98|труда и    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|в органах и учреждениях прокуратуры  |        |социальной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|в государствах-участниках Содружества|        |защиты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|Независимых Государств               |        |населения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|3.54|Соглашение о сотрудничестве погранич-|Москва  |Министерство   |    мая|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|ных войск в сфере пограничного контро|25.11.98|обороны    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|ля в пунктах пропуска через границы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|государств-участников Содружества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|Независимых Государств с государства-|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|ми, не входящими в Содружество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|3.55|Решение о межгосударственной научно- |Москва  |Агентство по   |    мая|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|технологической программе создания   |25.11.98|чрезвычайным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|системы сейсмологического мониторинга|        |ситуациям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|территорий государств-участников СНГ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|3.56|Соглашение о правовом режиме информа-|Москва  |Министерство   |    мая|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|ционных ресурсов пограничных войск   |25.11.98|обороны        |   1999|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|государств-участников Содружества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|Независимых Государств               |        |               |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|____|_____________________________________|________|_______________|_______|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Л.Цай)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