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73e5" w14:textId="4c17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распоряжения Президента Республики Казахстан от 12 февраля 1999 года № 6 об организационных мероприятиях в связи с проведением в г. Астане Встречи Президентов Республики Казахстан, Кыргызской Республики и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февраля 1999 года № 16-р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распоряжения Президента Республики Казахстан от 12 февраля 1999 года № 6 "Об организационных мероприятиях в связи с проведением в городе Астане Встречи Президентов Республики Казахстан, Кыргызской Республики И Республики Узбекистан, посвященной двухлетию Договора о вечной дружбе между Республикой Казахстан, Кыргызской Республикой и Республикой Узбекистан от 10 января 1997 года":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Министерствам, агентствам и ведомствам Республики Казахстан принять необходимые меры по выполнению Плана мероприятий по подготовке и проведению Встречи Президентов Республики Казахстан, Кыргызской Республики и Республики Узбекистан, утвержденного Руководителем Администрации Президента Республики Казахстан 12 февраля 1999 года № 19-16/10.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выделить денежные средства на проведение всех мероприятий в рамках Встречи за счет средств, предусмотренных в республиканском бюджете на 1999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распоряжения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