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ae17" w14:textId="bf1a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вопросам укрепления таможенного поста "Жибек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февраля 1999 года № 19-р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комплексного рассмотрения вопросов укрепления таможенного поста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"Жибек Жолы" в Южно-Казахстанской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Образовать комиссию по вопросам укрепления таможенного поста "Жибек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Жолы" (далее - Комиссия)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Абдуллаев Калык           - аким Южно-Казахстанской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Кузьменко Сергей          - и.о. Председателя Таможенного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Михайлович                  Министерства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Абулгазин Данияр          -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Рустемович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Байбулов Мухтар           - начальник управления организации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Казбекович                  контроля Таможенного комитета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государственных доходов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Бондаренко Борис          - начальник управления капитального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Яковлевич                   строительства Департамента тыла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Бузубаев Токтасын         - Командующий силами охраны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Искакович                   границы - Председатель Комитета по охране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государственной границы Министерства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Кожагапанов Ерлан         - начальник таможенного управления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Тохтарович          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Оспанов Бакыт             - Председатель Комитета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Сагындыкович                земельными ресурсами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Садырбаев Габит           - председатель комитета строительства жилья,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Садырбаевич                 архитектуры и застройки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Шардарбеков Шарипбек      - Председатель Комитета по делам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Министерства энергетики,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торговли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Комиссии в месячный срок рассмотреть весь комплекс вопросов, связанных с укреплением таможенного поста "Жибек Жолы" и внести предложение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Таможенный комитет Министерства государственных доходов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