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7abd" w14:textId="e9b7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изучению проблемы Республиканского государственного предприятия по эксплуатации канала "Иртыш-Караганда"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февраля 1999 года № 20-р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связи с ухудшением финансово-экономического положения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государственного предприятия по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канала "Иртыш-Караганда" и в целях подготовки предложения по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экономическому оздоровлению: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Создать рабочую группу по изучению проблемы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предприятия по эксплуатации канала "Иртыш-Караганда"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Абитаев Есберген              - первый вице-Министр энергетики,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Абитаевич                       торговли Республики Казахстан,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Рюмкин Александр              - первый заместитель акима Павлодарской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Васильевич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 Мухамедкали           - заместитель акима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Негматович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Шушиков Карбай                - заместитель акима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Макашович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Камалтин         - заместитель акима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Ескендирович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Жалыбин Сергей                - вице-Министр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Михайлович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 Серик            - заместитель Председателя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Шолпанкулович                   Казахстан по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монополий и защите конкуренции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Уртембаев Аскар               - заместитель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Калмухаметович                  государственного имущества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приватизации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Рябцев Анатолий               - заместитель Председателя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Дмитриевич                      ресурсам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Наурызбаев Асет               - президент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Кабдушевич                      "Казахстанская компания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электрическими сетями "KEGOC"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Жусипов Мурат                 - президент акционернго общества "Агентство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Арыстаевич                      по реорганизации и ликвидации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Рабочей группе до 20 марта 1999 года представить 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 Республики Казахстан предложения по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оздоровлению Республиканского государственного предприятия по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канала "Иртыш-Караганда".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Контроль за исполнением настоящего распоряжения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Павлова А.С.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