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d834" w14:textId="3d8d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проверке выполнения условий договора управления государственным пакетом акций акционерного общества "Международный аэропорт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1999 года № 21-р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исполнение поручения Президента Республики Казахстан от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1999 года о необходимости принятия мер по стабилизации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акционерного общества "Международный аэропорт 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межведомственную комиссию по проверке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договора управления государственным пакетом акций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"Международный аэропорт Алматы"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Кешубаев Галиаусат           - заместитель Руководителя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Каирбекович                   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Абулгазин Данияр             - вице-Министр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Рустемович                     заместитель председателя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Кузутбаева Ажар              - вице-Министр транспорта, коммуникаций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Килмбековна                    туризма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 Бисенгали          - и.о. вице-Министра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Шамгалиевич                    Республики Казахстан -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налогового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Ваисов Мерей              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Константинов Анатолий        - заместитель Генерального Прокурора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Васильевич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 Серик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Шолпанкулович                 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естественных монополий и защите конкуренций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 Аскар               - заместитель Директора Департамента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Каиртаевич                     авиации Министерства транспорта,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 туризма Республики Казахстан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комиссии в десятидневный срок рассмотреть и представить в Правительство заключение о выполнении управляющим консорциумом условий договора управления государственным пакетом акций акционерного общества "Международный аэропорт Алматы" и предложения о дальнейших мерах по стабилизации деятельности данного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межведомственной комиссии в установленном порядке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привлекать специалистов центральных и местных исполнительных органов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выполнения возложенных на нее задач, а также запрашивать необходимую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Контроль за исполнением настоящего распоряжения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-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Джандосова У.А.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