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4725" w14:textId="9f14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исполнения постановления Правительства Республики Казахстан от 5 октября 1998 года № 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марта 1999 года № 24-р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проверки выполнения условий постановления Правительства Республики Казахстан от 5 октября 1998 года № 998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закупке зерна и поддержке сельскохозяйственных товаропроизводителей":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участием заинтересованных государственных органов провести проверку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закупленного государством зерна на хлебоприемных предприятиях, условий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закупа и хранения, по итогам работы представить отчет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