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6289" w14:textId="adc6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специальной комиссии по выработке единого мнения представителей заинтересованных сторон по вопросу взыскания бюджетных обязательств с филиалов компаний "Аджип Карачаганак Б.В." и "Бритиш Газ эксплорейшн энд Продакшн Лимитед"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марта 1999 года № 37-р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рассмотрения возникших разногласий по результатам налоговой проверки филиалов компаний "Аджип Карачаганак Б.В." и "Бритиш Газ Эксплорейшн энд Продакшн Лимитед" в августе 1998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межведомственную комиссию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Какимжанов Зейнулла Халидоллович - Министр государственных доходов Республики Казахстан, Председатель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Сайденов Анвар Галимуллаевич - Председатель Агентства Республики Казахстан по инвестициям - заместитель Председателя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Ертлесова Жаннат Джургалиевна - первый вице-Министр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Досаев Ерболат Аскарбекович - вице-Министр энергетики,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Ваисов Мерей Курманович - вице-Министр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Каппаров Нурлан Джамбулович - президент Национальной нефтегазовой компании "Казахойл".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Комиссии в срок до 25 апреля 1999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провести переговоры с уполномоченными представителями компаний для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определения позиций по данному вопросу и путей по решению возникших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разногласий;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прийти к согласованной позиции по определению значений терминов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редакции контрактов;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при необходимости определиться с возможным внесением изменений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контракты на недропользование;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внести согласованные предложения по бюджетным обязательствам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результатам проведенной налоговой проверки.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Информацию о проделанной работе представить в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к 1 маю 1999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И.Сельдемирова)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