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353c" w14:textId="8da3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вопросу использования служебных автомобилей в центральных и местных исполнительных органах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апреля 1999 года № 51-р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реализации задач, вытекающих из выступления Главы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совместном заседании Палат Парламента 31 марта 1999 года и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проверки по вопросам оптимальности и порядка использования парка служебных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автомобилей в центральных и местных исполнительных органах: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Образовать комиссию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Джандосов Ураз Алиевич     - Заместитель Премьер-Министра -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финансов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Жамишев Болат Бидахметович - вице-Министр финансов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заместитель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Кузатбеков Науатбек Бултбекович - заместитель заведующего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организации, контроля и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Канцелярии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Буранбаева Жаннат Жакановна     - Директор Департамента автомобильного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транспорта Министерства транспорта,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коммуникаций и туризма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Полонский Александр Иванович    - заместитель Начальника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дорожной полиции Министерства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Ибрашов Темирхан Назарович      - начальник Управления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административных расходов госорганов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Министерства финансов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Тумабекова Камилаш Абдукаримовна - консультант Отдела финансово-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экономической экспертизы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Нурабаева Асия Койшибаевна       - Директор Департамента по надзору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антимонопольным законодательством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Агентства Республики Казахстан 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регулированию естественных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монополий и защите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Таланов Василий Петрович         - государственный инспектор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Государственной комиссии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 по борьбе с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Тажигулов Марат Кармысбаевич     - старший прокурор Управления 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надзору за применением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законодательства финансовыми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органами Генеральной Прокуратуры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Мухамедьяров Марат Ельжасович    - заведующий Отделом координации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структурных подразделений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Управления Делами Президента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Министерствам, агентствам и ведомствам, акимам областей, городов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Астаны и Алматы обеспечить представление в комиссию необходимых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организации проверки.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Комиссии до 1 мая 1999 года организовать и обеспечить представление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результатов проверок по использованию парка служебных автомобилей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центральных и местных исполнительных органах в Канцелярию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