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ffaf" w14:textId="c5bf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15 апреля 1998 года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апреля 1999 года № 54-р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распоряжение Премьер-Министра Республики Казахстан от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апреля 1998 года № 68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межведомственной комиссии по Семипалатинскому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региону Джарбусынову Мадину Бенешевну - вице-Министра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председателем;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вывести из указанного состава Идрисова Ерлана Абильфаизовича.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Кушенова Д.)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