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2ae3" w14:textId="07b2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Республиканского государственного предприятия "Национальная энергетическая система "Казахстанэнерго"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апреля 1999 года № 57-р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энергетики, индустрии и торговли Республики Казахстан в недельный срок в установленном законодательством порядке обеспечить назначение Жуматова Азата Абубакировича генеральным директором Республиканского государственного предприятия "Национальная энергетическая система "Казахстанэнерго".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распоряжения возложить на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