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c01b" w14:textId="42ec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доработки проекта Закона Республики Казахстан "О труде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июня 1999 года № 76-р.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осуществления учета предложений и замечаний, представленных Правительству Республики Казахстан миссией Всемирного Банка на проект Закона Республики Казахстан "О труде в Республике Казахстан", образовать при Правительстве Республики Казахстан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Сиврюкова             - вице-Министр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Валентина Андреевна     населения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Члены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Амрин                 - исполняющий обязанности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Аскар Кеменгерович      Управления законопроектных работ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правовой экспертизы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Муханова           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Сауле Шаймухановна      здравоохранения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населения Бюджетного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Егимбаева             - заместитель заведующего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Жанна Дачеровна         правовой экспертизы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Егинбаева             - начальник отдела правового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Альфира Нукеновна       трудовых отношений Минтрудсоцзащиты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Кожевников            - Директор Департамента правовой работы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Валерий Владимирович    функционального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Минтрудсоцзащиты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Руководителю рабочей группы в срок до 10 июня 1999 года представить в Правительство Республики Казахстан доработанный проект Закона Республики Казахстан "О труде в Республике Казахстан" для внесения его в Мажилис Парламента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