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fe28" w14:textId="1fdf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по развитию трубопроводного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июня 1999 года № 77-р. Утратило силу - постановлением Правительства РК от 9 ноября 2000 г. N 1686 ~P001686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совершенствования работы по созданию эффективной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нефтетранспортной инфраструктуры и подготовке проектов экспортных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трубопроводных систем для поставок нефти из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внешний рынок: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Образовать 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Идрисов                     - первый вице-Министр иностранных дел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Ерлан Абильфаизович     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Досаев                      - вице-Министр энергетики,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Аскарбекович         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Нурлан Джамбулович          - президент ННК "Казахойл"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Кулибаев                    - президент НКТН "КазТрансОйл",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Тимур Аскарович               заместитель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Карабалин                   - директор по перспективному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Узакбай Сулейменович          ННК "Казахойл"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Кабылдин                    - вице-президент НКТН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Каиргельды Максутович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Зверьков                    - Директор Департамента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Вадим Павлович                экономических связей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Бозумбаев                   - Директор Департамента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Канат Алдабергенович          Министерства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группе, с правом привлечения специалистов и экспертов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заинтересованных министерств и ведомств: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провести консультации и переговоры по подготовке проектов соглашений и других документов о совместных исследованиях и разработке Технико-экономического обоснования строительства трубопровода Казахстан - Туркменистан - Иран с участием нефтяных компаний, осуществляющих разведку и добычу нефти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переговоры с Карачаганакской Интегрированной Организацией о совместной реализации проекта строительства трубопровода Большой Чаган - Атырау, за счет финансирования казахстанской стороной под гарантии поставок нефти нефтяными компаниями, участниками Окончательного Соглашения о Разделе Продукции в объемах, эквивалентных обязательствам соответствующих нефтяных компаний по проекту Каспийского Трубопроводного Консорциума;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рассмотреть вопрос строительства нефтепровода Кенкияк - Атырау на следующих условиях финансирования: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минимально необходимые гарантированные объемы поставок нефти для данного трубопровода;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долевого финансирования со стороны нефтяных компаний, осуществляющих разведку и добычу нефти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ежемесячно представлять в Канцелярию Премьер- Министра Республики Казахстан информацию о проделанной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(Специалист: Кушенова 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