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b264" w14:textId="d08b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подготовки предложений по поставкам и совместном производстве колесных тракторов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июня 1999 года № 84-р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ускорения решения вопросов о поставках и совместном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производстве колесных тракторов с производственным объединением "Минский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тракторный завод":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Образовать рабочую группу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Аймаков Бауржан Жанабекович - директор Дирекции инвестиций в приоритетные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сектора экономики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Койбалин Ермек Хайруллович  - заместитель начальника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реформирования машиностроительного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 развития импортозамещающих производств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Министерства энергетики, индустрии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Галямов Раис Минуханович    - начальник отдела инженерно-технической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инфраструктуры Министерства сельского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 Муратбек         - председатель Совета директоров АО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Гарифуллович                  "Казахстантрактор"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Чернов Алексей Петрович     - главный конструктор АО "Казахстантрактор"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Лучко Николай Иванович      - заместитель главного инженера 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"Казахстантрактор" (по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Рабочей группе в срок до 10 июля 1999 года внести в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проработанные с производственным объединением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"Минский тракторный завод" предложения о поставках и совместном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 колесных тракторов.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