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6f791" w14:textId="916f7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выработке предложений по вопросам совершенствования системы оплаты труда государственных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июня 1999 года № 87-р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Для выработки предложений по вопросам совершенствования системы оплаты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труда государственных служащих: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Создать рабочую группу в следующем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Умербаев Адилхан Абдрахманович   - заместитель Председателя - Исполнительный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директор Агентства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по делам государственной службы,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руководитель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Жамишев Болат Бидахметович       - вице-Министр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Казахстан,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Орынбаев Ербол Турмаханович      - директор Департамента нормативно-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правовой работы Агентства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Казахстан по делам государственной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службы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Ибрашов Темирхан Назарович       - начальник Управления административных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расходов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Министерства финансов Республики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Оразаев Мухит Советович          - начальник Отдела по работе с кадрами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государственной службы Агентства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Республики Казахстан по делам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государственной службы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Кусаинова Ляззат Абаевна         - начальник Отдела совершенствования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системы государственной службы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Республики Казахстан по делам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государственной службы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Муканов Ельтай Жанабилович       - начальник Отдела экономического анализа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Министерства финансов Республики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Тумабекова Камилаш Абдукаримовна - консультант сектора финансовых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Экономического отдела Канцелярии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Министра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Рабочей группе в срок до 15 августа 1999 года завершить работу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представить Премьер-Министру Республики Казахстан предложения по вопросам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совершенствования оплаты труда государственных служащих.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Мартина Н.)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