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1c18d" w14:textId="3f1c1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вопросов для рассмотрения на заседаниях Правительства Республики Казахстан в III квартале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5 июля 1999 года № 95-р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вопросов для рассмотрения на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заседаниях Правительства Республики Казахстан в III квартале 1999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Центральным исполнительным органам обеспечить своевременную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подготовку и внесение материалов для рассмотрения на заседаниях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Утвержден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распоряжением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5 июля 1999 года № 95-р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Дата   !     Наименование вопроса    ! Ответственные за ! Докладчики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!                             !    подготовку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 !             2               !         3        !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 июля  О Концепции инновационной      Министерство науки   Школьник В.С.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деятельности Республики        и высшего образова-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                      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 июля  Об итогах социально-экономиче- Агентство Республики Солодченко Р.В.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ского развития Республики      Казахстан по эконо-  Аблязов М.К.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 за первое полуго-    мическому планирова-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дие 1999 года                  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энергетики,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 июля  Об итогах исполнения государ-  Министерство финансов Ертлесова Ж.Д.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ственного бюджета за I полу-   Министерство          Какимжанов З.Х.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годие 1999 года               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 июля  О выполнении Плана мероприятий Агентство             Солодченко Р.В.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реализации Программы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действий Правительства         по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 на 1998- 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2000 годы за первое полугодие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1999 года и уточнении заданий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в соответствии с установками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Главы государства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ав-    О государственной              Министерство науки    Школьник В.С.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густа    инновационной программе        и высшего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ав-    Об основных направлениях       Министерство         Карибжанов Ж.С.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густа    государственной аграрной      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политики на 1999-2003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ав-    О состоянии обеспечения        Министерство         Буркитбаев С.М.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густа    безопасности перевозок         транспорта, коммуни-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пассажиров и грузов            каций и туризма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согласованию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заинтересованными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министерствами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ведомствами)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 сен-   О ходе выполнения постановле-  Министерство          Аблязов М.К.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тября    ния Правительства от 8 июня    энергетики,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1999 года № 715 "О подготовке 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объектов жилищного, социально-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культурного и административно-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хозяйственного назначения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Казахстан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отопительному сезону 1999-2000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года" в Костанайской, Акмолинской,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Карагандинской, Южно-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Казахстанской областях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 сен-   О состоянии автоколонн войскового   Министерство   Буркитбаев С.М.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тября    типа и их мобилизационной           транспорта,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подготовке                          коммуникаций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 сен-   О ходе выполнения Государственной   Агентство      Имашев Б.М.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тября    программы развития и поддержки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малого предпринимательства в       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Республике Казахстан на 1999-2000   поддержке малого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годы и развитии малого бизнеса в   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депрессивных городах Актюбинской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и Жамбылской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 сен-  О состоянии государственных         Агентство      Дуйсембаев М.А.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тября    закупок в республике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государственным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закупкам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 сен-  О ходе реализации Плана             Министерство   Идрисов Е.А.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тября    выполнения внутригосударственных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процедур, необходимых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вступления в силу международных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договоров Республики Казахстан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Кушенова Д.С.)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