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33c8" w14:textId="f453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организованной уборке урожая в 1999 году в основных зерносеющих областях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августа 1999 года N 120-р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потерь выращенного урожая, создания надежных резервов продовольственного зерна на внутреннем рынке, оперативного решения вопросов, связанных с уборкой урожая сельскохозяйственных культур текущего года в основных зерносеющих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рабочие группы по проверке хода подготовки и проведения уборочных работ 1999 года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Рабочим группам с выездом на места осуществлять анализ хода уборочных работ в разрезе каждого района с обеспечением принятия совместно с акимами, представителями соответствующих государственных органов и акционерными (национальными) компаниями необходимых мер по качественному проведению уборочных работ в оптимальные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регулярно информировать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оказывать содействие рабочим группам в осуществлении поставленных перед ними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закрытыми акционерными обществами "Национальная нефтегазовая компания "Казахойл", "Национальная компания по транспортировке нефти "КазТрансОйл" (по согласованию) и акимами областей обеспечить производство и своевременную поставку необходимого количества бензина и дизельного топлива для уборочных работ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бесперебойное снабжение электроэнергией сельскохозяйственных товаропроизводителей и хлебоприемные организации на период проведения ими работ по подработке и сушке зерна нового урожая;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информировать Премьер-Министра Республики Казахстан о принимаемых мерах по выполнению вышеназванных поручений.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транспорта, коммуникаций и туризма обеспечить своевременную перевозку Республиканским государственным предприятием "Казахстан темір жолы" нефтепродуктов, предназначенных для проведения уборочных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дел, Министерству государственных доходов Республики Казахстан принять дополнительные меры по усилению сохранности зерна нового урожая в период его уборки, транспортировки и хранения и пресечению фактов его незаконного вывоза за пределы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культуры, информации и общественного согласия Республики Казахстан обеспечить через государственные средства массовой информации объективное освещение хода уборки урожая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Руководителю Канцелярии Премьер-Министра Республики Казахстан Тлеубердину А.А.: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сентября текущего года организовать оперативное дежурство ответственных работников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вносить предложения о дополнительном включении в состав рабочих групп представителей соответствующих министерств, агентств, ведомств и акционерных (национальных)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график поэтапного выезда рабочих групп по областям на период уборочных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18 августа 1999 г. N 120-р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республиканских рабочих групп по проверке 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подготовки и проведения уборочных работ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Акмолинская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Баяхметов Е.Б.           - главный инспектор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Алдабергенов Б.Ш.        - консультант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Калиев Н.М.              - главный специалист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Озганбаев А.О.           - главный специалист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индустрии и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Костанайская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Магузумов Е.К.           - главный инспектор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Чиканаев К.Ш.            - консультант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Дисембаев З.А.           - технический инспектор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Поклад И.Д.              - главный специалист Министерства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Северо-Казахстанская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Икранбеков А.З.          - главный инспектор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Касабеков Р.И.           - консультант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Иманжусупов А.Т.         - главный специалист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Жакупова М.С.            - начальник отдела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индустрии и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