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3477" w14:textId="2953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 апреля 1998 года № 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сентября 1999 года № 134-р. Утратило силу постановлением Правительства Республики Казахстан от 16 февраля 2011 года № 141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16.02.2011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распоряжение Премьер-Министра Республики Казахстан от 1 апреля 1998 года № 59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инвентаризации комплекса "Байконур":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Тойбазарова Бауржана Сайфуллаевича - первого заместителя Председателя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государственного имущества и приватизации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сопредседателем;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Дузбаеву Мейрамкуль Алтынбековну - заместителя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имущества и приватизации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сопредседателем;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комиссии Уртембаева Аскара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Калмухаметовича и Доминова Евгения Евгеньевича.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Кушенова Д.С.)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