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f0ab" w14:textId="de9f0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рабочих групп по проведению сравнительно-правового анализа и гармонизации законодательств государств-участников Договора о Таможенном союзе и Едином экономическом пространстве от 26 февраля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сентября 1999 года N 136-р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статей 56, 57, 58, 59, 60 Договора о Таможенном союзе и Едином экономическом пространстве от 26 февраля 1999 года, ратифицированного Законом Республики Казахстан от 24 июня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Z990403_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ратификации Договора о Таможенном союзе и Едином экономическом пространстве":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рабочие группы казахстанской стороны при Интеграционном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Комитете Республики Беларусь, Республики Казахстан, Кыргызской Республики,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Российской Федерации и Республики Таджикистан по проведению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сравнительно-правового анализа и гармонизации законодательств в составе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приложению по следующим сферам: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таможенное законодательство;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налоговое законодательство;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транспортное законодательство;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законодательство в сфере внешнеэкономической деятельности и валютного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регулирования;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торгово-тарифное законодательство.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Центральным исполнительным органам Республики Казахстан в рамках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своей компетентности содействовать деятельности рабочих групп.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Приложение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 распоряжению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от 21 сентября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N 136-р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Состав рабочих групп казахстанской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стороны при Интеграционном Комитете Республики Беларусь,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Казахстан, Кыргызской Республики,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 Республики Таджикистан по проведению сравнительно-правового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анализа и гармонизации законодательств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таможенному законодательству: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Сатыбалдина                 - начальник управления Министерства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Лаура Сейтжановна             Республики Казахстан (руководитель)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Ларин                       - главный эксперт отдела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Евгений Тимофеевич            аппарата Мажилиса Парламента Республики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Казахстан (по согласованию)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Азимова Эльвира             - и.о. заместителя  начальника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Абилхасимовна                 Министерства юстиции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Мухамедиева                 - начальник отдела Министерства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Гуляра Абсалямовна            государственных доходов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налоговому законодательству: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Жанузакова                  - заместитель директора Департамента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Жанар Еркиновна               Министерства финансов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(руководитель)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Добрышин                    - член комитета Сената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Федор Иванович                Казахстан по законодательству и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судебно-правовой реформе (по согласованию)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Елшибеков                   - директор Департамента Министерства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Серикбек Кенесбекович         государственных доходов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Ларин                       - главный эксперт отдела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Евгений Тимофеевич            аппарата Мажилиса Парламента Республики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Казахстан (по согласованию)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Тлеулесов                   - директор Департамента Министерства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Бигали Жаксылыкович           государственных доходов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транспортному законодательству: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Ахметжанов                  - начальник отдела Министерства транспорта,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Оралтай Еламанович            коммуникаций и туризма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(руководитель)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Такенов                     - член Комитета Сената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Болат Долдаевич               Казахстан по экономике, финансам и бюджету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законодательству в сфере внешнеэкономической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валютному регулированию: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Абдимолдаева                - начальник управления 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Найля Калиакбаровна           энергетики, индустрии и торговли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 (руководитель)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Артюшенко                   - депутат Мажилиса Парламента Республики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Леонид Аркадьевич            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Ларин                       - главный эксперт отдела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Евгений Тимофеевич            аппарата Мажилиса Парламента Республики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Казахстан (по согласованию)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Азимова Эльвира             - и.о. заместителя  начальника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Абилхасимовна                 Министерства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Бейсембинов                 - главный юрисконсульт Национального Банка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Арман Нурланович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законодательству в сфере торгово-тарифного регулирования: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Жумабаева                   - заместитель начальника управления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Надежда Хасанбековна          Министерства энергетики,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торговли Республики Казахстан (руководитель)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Елекеев                     - член Комитета Мажилиса Парламента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Ирак Касымович                Республики Казахстан по законодательству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судебно-правовой реформе (по согласованию)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Ларин                       - главный эксперт отдела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Евгений Тимофеевич            аппарата Мажилиса Парламента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Казахстан (по согласованию)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Склярова И.В.)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