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77a4" w14:textId="b7c7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повышения квалификации государственных служащих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декабря 1999 года N 169-р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Стратегии развития Казахстана до 2030 года" от 28 января 1998 года N 3834 и в целях обеспечения непрерывности процесса обучения государственных служащих: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на базе Академии государственной службы при Президенте Республики Казахстан (далее - Академия) (по согласованию) в декабре 1999 года и в январе - июне 2000 года краткосрочные семинары повышения квалификации государственных служащих центральных и местных исполнительных органов по программе "Задачи органов исполнительной власти по обеспечению выполнения Программы действий Правительства Республики Казахстан на второе полугодие 1999 года и 2000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график-разнарядку проведения семинаров повышения квалификации отдельных категорий государственных служащих центральных и местных исполнительных органов по вышеназванной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исполнительных органов, акимам областей, городов Астаны и Алматы обеспечить участие государственных служащих на семинарах и произвести оплату командировочных расходов за счет средств республиканского 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распоряжением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3 декабря 1999 года N 169-р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График-разнарядка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проведения семинаров повышения квалификации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категорий государственных служащих центральных и местных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исполнительных органов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!Министерство,!в ноябре-декабре 1999г. ! в январе-мае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!агентство    !--------------------------------------------------------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!всего!руково- ! руково- !всего!вице-   ! руково-!руково-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!дители, !дители   !     !министры! дители !дители,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!(замес- !управлений     !        !(замести!замес-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!тители  !(отделов,!     !        !тели ру-!тители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!руководи!служб)ап-!     !        !ководите!руково-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!телей)  !парата   !     !        !лей)    !дителей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 !департа-!         !     !        !департа-!управ-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!ментов  !         !     !        !ментов  !лений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!аппарата!         !     !        !аппарата!(отделов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   !         !     !        !        !служб)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   !         !     !        !        !аппара-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   !         !     !        !        !та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Министерство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 РК          2      1         1       14     1        3      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науки РК      2      1         1       14     1        3       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 РК    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Министерство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хозяйства РК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коммуникаций РК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Министерство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финансов РК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Министерство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РК        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торговли РК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Министерство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юстиции РК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Министерство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согласия  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доходов РК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Министерство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обороны РК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Министерство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РК          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Министерство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экономики РК    2      1         1       14     1        3 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Агентство РК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(по согласованию)2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Агентство РК по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ситуациям      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Агентство РК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конкуренций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бизнеса        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Агентство РК 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госзакупкам    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Агентство РК по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инвестициям    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Агентство РК по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статистике     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Агентство РК 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здравоохранения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Агентство РК по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туризму и спорту2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Агентство РК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ресурсами       2      1         1        7     1        1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 46     23        23      259    23       51     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 !    Количество слушателей в октябре-декабре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!области      !---------------------------------------------------------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        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!всего!руково-!руково-!акимы !замес-!акимы!руково-!руково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 !дители !дители !райо- !тители!круп-!дители !дители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!отрас- !отделов!нов,  !акимов!ных  !отрасле!отдел-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!левых  !(служб)!горо- !райо- !посел!вых де-!ов(слу-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!департа!аппарата дов  !нов,  !ковых!парта- !жб)ап-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!ментов !акима  !      !горо- !(сель!ментов !паратов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!(управ-!области!      !дов   !ских)!(управ-!акимов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 !лений) !       !      !      !окру-!лений) !райо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!аппарата       !      !      !гов  !аппара-!нов,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!акима  !       !      !      !     !тов аки!городов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!области!       !      !      !     !мов рай!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 !       !       !      !      !     !онов,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 !       !       !      !      !     !городов!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Акмолинская    70      3       1      12     10    20      17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Алматинская    54      3       1       6      8    20      10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Актюбинская    44      3       1       7      8     9      10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Атырауская     28      3       1       2      5    11       3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  50      3       1       8     11     9      12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Жамбылская     32      3       1       3      5    12       5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  34      3       1       3      4    15       5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Карагандинская 46      3       1       7     11    12       9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Кызылординская 26      3       1       2      5     9       3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Костанайская   48      3       1       6      4    21      10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Мангистауская  21      3       1       2      6     3       3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Павлодарская   38      3       1       5      6    12       8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  45      3       1       6      8    15       9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  38      3       1       6      5    12       8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г. Астана      13      3       1       2      2     -       3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г. Алматы      17      3       1       3      2     -       5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         604     48      16      80    100   180     120    60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 Наименование   !  Количество слушателей в январе-июне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 области        !----------------------------------------------------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 !     !    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 !     !----------------------------------------------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 !всего!заместители!руководители!руководители!акимы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 !     !акима      !отраслевых  !отделов     !районов,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 !     !области    !департамен- !(служб) аппа!городов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 !     !           !тов (управле!рата акима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 !     !           !ний)аппарата!области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!                !     !           !акима       !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 !     !           !области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Акмолинская        44       2            2           4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Алматинская        59       2            2           4          12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Актюбинская        43       2            2           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Атырауская         29       2            2           4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Восточно-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      61       2            2           4 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Жамбылская         40       2            2           4          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Западно-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Казахстанская      41       2            2           4           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Карагандинская     44       2            2           4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Кызылординская     30       2            2           4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Костанайская       50       2            2           4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Мангистауская      21       2            2           4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Павлодарская       32       2            2           4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Казахстанская      50       2            2           4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      56       2            2           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г. Астана          15       -            2           4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г. Алматы          18       -            2           4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             633      28           32          64        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!заместители  !акимы     !руководители отраслевых  !руководители отделов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!акимов       !крупных   !департаментов(управлений)!(служб)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!районов,     !поселковых!аппаратов акимов районов,!акимов районов,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!городов      !(сельских)!      городов            !городов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!округов   !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1.      5             5                7                    10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2.      8            12                8                    11    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3.      8             5                6                     8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4.      5             3                4                     5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5.     15            10                7                    10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6.      8             8                5                     6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7.      9             5                6                     7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8.      8            10                4                     6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9.      5             5                3                     5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10.      9             6                8                    10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11.      3             3                2                     3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     8             -                5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13.     14             2                8                     8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14.     15            10                7                     8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     2             -                2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     2             -                4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 124            84               86                   112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