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5dfd" w14:textId="4265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санитарно-эпидемиологической экспертизы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1999 года N 181-р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"Здоровье народа", улучшения санитарно-эпидемиологической ситуации в стране и повышения эффективности работы органов государственной санитарно-эпидемиологической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делам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дополнительные меры по повышению эффективности санитарно-эпидемиологической экспертизы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санитарно-эпидемиологическом благополучии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другими заинтересованными министерствами и ведомствами обеспечить переработку нормативных правовых актов по вопросам санитарно-эпидемиологической экспертизы, с целью приближения их к международным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к созданию компьютерной программы с информационной базой данных по вопросам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торговли, Министерству сельского хозяйства, Министерству государственных доходов, Министерству транспорта и коммуникаций Республики Казахстан обеспечить информирование органов государственной санитарно-эпидемиологической службы и участие их должностных лиц в решении проблем, относящихся к вопросам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государственных доходов Республики Казахстан оказывать содействие в проведении санитарно-эпидемиологической экспертизы должностными лицами государственной санитарно-эпидемиологической службы при таможенном оформлении потенциально-опасных в эпидемиологическом, санитарно-гигиеническом и радиационном отношении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регулированию естественных монополий, защите конкуренции и поддержке малого бизнеса (по согласованию) оказать содействие органам государственной санитарно-эпидемиологической службы в проведении санитарно-эпидемиологической экспертизы на объектах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Астаны и Алматы разработать, утвердить и реализовать неотложные организационные меры по организации санитарно- эпидемиологической экспертизы, проводимой органами государственной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распоряжения возложить на Агентство Республики Казахстан по делам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