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fbb59" w14:textId="d9fbb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обращении Костанайского областного суда о признании неконституционным "Типового положения о третейском суде для разрешения экономических споров"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Конституционного Совета Республики Казахстан от 16 февраля 2000 года № 1/2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Конституционный Совет Республики Казахстан в составе Председателя Кима Ю.А., членов Совета Акуева Н.И., Бусурманова Ж.Д., Есенжанова А.Е., Котова А.К. и Омарханова К.А., рассмотрев в открытом заседании представление Костанайского областного суда о признании неконституционным "Типового положения о третейском суде для разрешения экономических споров", заслушав докладчика - члена Совета Бусурманова Ж.Д. и ознакомившись с представленными материалами, установил: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 января 2000 г. в Конституционный Совет Республики Казахстан поступило представление Костанайского областного суда о признании неконституционным "Типового положения о третейском суде для разрешения экономических споров".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Основанием обращения в Конституционный Совет явилось находящееся в производстве областного суда гражданское дело № 295 по заявлению ОАО "Казахстанский интернациональный банк" о выдаче приказа на принудительное исполнение решения третейского суда.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 материалов дела следует, что решением третейского суда при Ассоциации банков Республики Казахстан от 26.10.1999 года с ТОО ТПК "Иволга" в пользу ОАО "Казахстанский интернациональный банк" взыскана неустойка 609 900 долларов США по курсу в тенге и 100 000 000 тенге в возмещение морального вреда.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Ввиду отказа ТОО ТПК "Иволга" добровольно исполнить решение третейского суда банк обратился в третейский суд, а последний направил в областной суд заявление о выдаче приказа на принудительное исполнение решения третейского суда.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Костанайский областной суд принял заявление к рассмотрению в порядке особого производства, а затем своим определением от 11.11.1999 года прекратил особое производство и определил рассмотреть заявление в приказном производстве. Вторым определением от 11.11.1999 года Костанайский областной суд отказал в удовлетворении заявления о выдаче приказа ввиду того, что ст. 140 </w:t>
      </w:r>
      <w:r>
        <w:rPr>
          <w:rFonts w:ascii="Times New Roman"/>
          <w:b w:val="false"/>
          <w:i w:val="false"/>
          <w:color w:val="000000"/>
          <w:sz w:val="28"/>
        </w:rPr>
        <w:t xml:space="preserve">K990411_ </w:t>
      </w:r>
      <w:r>
        <w:rPr>
          <w:rFonts w:ascii="Times New Roman"/>
          <w:b w:val="false"/>
          <w:i w:val="false"/>
          <w:color w:val="000000"/>
          <w:sz w:val="28"/>
        </w:rPr>
        <w:t>ГПК РК содержит исчерпывающий перечень требований, по которым выносится судебный приказ и где выдача приказов на принудительное исполнение решений третейских судов не предусмотрена. Кроме того, заявление о выдаче приказа,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K990411_ </w:t>
      </w:r>
      <w:r>
        <w:rPr>
          <w:rFonts w:ascii="Times New Roman"/>
          <w:b w:val="false"/>
          <w:i w:val="false"/>
          <w:color w:val="000000"/>
          <w:sz w:val="28"/>
        </w:rPr>
        <w:t xml:space="preserve">ст. 142 ГПК РК, должно быть оплачено госпошлиной.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Определением № 8н-885-99 судебной коллегии по хозяйственным делам Верховного Суда Республики Казахстан от 15 декабря 1999 года определения судьи судебной коллегии по хозяйственным делам Костанайского областного суда от 11.11.1999 года по гражданскому делу № 295 отменены с направлением заявления ОАО "Казахстанский интернациональный банк" о выдаче приказа на принудительное исполнение решения третейского суда на новое рассмотрение в тот же суд иному судье.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в своем определении судебная коллегия по хозяйственным делам Верховного Суда указала, что при рассмотрении заявления о выдаче приказа суду следует руководствоваться </w:t>
      </w:r>
      <w:r>
        <w:rPr>
          <w:rFonts w:ascii="Times New Roman"/>
          <w:b w:val="false"/>
          <w:i w:val="false"/>
          <w:color w:val="000000"/>
          <w:sz w:val="28"/>
        </w:rPr>
        <w:t xml:space="preserve">P930356_ </w:t>
      </w:r>
      <w:r>
        <w:rPr>
          <w:rFonts w:ascii="Times New Roman"/>
          <w:b w:val="false"/>
          <w:i w:val="false"/>
          <w:color w:val="000000"/>
          <w:sz w:val="28"/>
        </w:rPr>
        <w:t xml:space="preserve">"Типовым положением о третейском суде для разрешения экономических споров", утвержденным постановлением Кабинета Министров Республики Казахстан № 356 от 04.05.1993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новом рассмотрении гражданского дела Костанайский областной суд усмотрел, что нормативный правовой акт - "Типовое положение о третейском суде для разрешения экономических споров", подлежащий применению по данному делу, ущемляет конституционные права и свободы человека и гражданина, а именно право на судебную защиту своих прав и свобод (пункт 2 статьи 13), равенство всех перед законом и судом (пункт 1 статьи 14), запрет на лишение своего имущества, иначе как по решению суда (пункт 3 статьи 26), ограничение прав и свобод только законами и только в предусмотренных Конституцией целях, а также полного запрета ограничения прав и свобод, предусмотренных статьями 13-15 (пункты 1, 3 статьи 39) Конституции.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Костанайский областной суд, руководствуясь статьей 78 Конституции, обратился в Конституционный Совет с представлением о признании неконституционным </w:t>
      </w:r>
      <w:r>
        <w:rPr>
          <w:rFonts w:ascii="Times New Roman"/>
          <w:b w:val="false"/>
          <w:i w:val="false"/>
          <w:color w:val="000000"/>
          <w:sz w:val="28"/>
        </w:rPr>
        <w:t xml:space="preserve">P930356_ </w:t>
      </w:r>
      <w:r>
        <w:rPr>
          <w:rFonts w:ascii="Times New Roman"/>
          <w:b w:val="false"/>
          <w:i w:val="false"/>
          <w:color w:val="000000"/>
          <w:sz w:val="28"/>
        </w:rPr>
        <w:t xml:space="preserve">"Типового положения о третейском суде для разрешения экономических споров", утвержденного постановлением Кабинета Министров Республики Казахстан № 356 от 04.05.1993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Изучив представленные материалы, заключение специалиста - доктора юридических наук Жанайдарова И.У., а также, соответствующие нормы Конституции, Указа Президента Республики Казахстан, имеющего силу конституционного закона, "О Конституционном Совете Республики Казахстан", Конституционный Совет приходит к выводу, что обращение Костанайского областного суда не может быть рассмотрено по следующим основаниям: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соответствии со статьей 78 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>Конституции Республики Казахстан, подпункта 1) пункта 4 статьи 17 Указа Президента Республики Казахстан, имеющего силу конституционного закона,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U952737_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Конституционном Совете Республики Казахстан", Конституционный Совет рассматривает обращения судов в том случае, если закон или иной нормативный правовой акт, подлежащий применению, ущемляет закрепленные конституционные права и свободы человека и гражданина.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 содержания обращения следует, что экономический спор возник между двумя юридическими лицами, а не физическими. Согласно статьи 2 "Типового положения о третейском суде для разрешения экономических споров" сторонами экономического спора, разрешаемого третейским судом, являются только хозяйственные организации, то есть юридические лица. Поэтому понятия "человек" и "гражданин", к которым обращается статья 78 Конституции, не распространяются на хозяйственные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рассмотрении аналогичного вопроса Конституционным Советом ранее давалось разъяснение в его постановлении № 18/1 от 17 октября 1997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Конституционный Совет констатирует, что на практике возникают сложные ситуации при разрешении экономических споров между хозяйствующими субъектами, когда одна из сторон спора отказывается выполнять решение третейского суда. Анализ законодательства показывает, что в нормах действующего Гражданского процессуального кодекса не предусмотрены эффективные юридические механизмы исполнения решений третейского суда. Не утратившее юридической силы "Типовое положение о третейском суде для разрешения экономических споров", утвержденное постановлением Кабинета Министров от 4 мая 1993 года, также не подвергалось коррекции, позволяющей соответствующим образом реагировать на указанную проблему. Поэтому, устранение пробела в праве представляется необходимым. Конституционный Совет не наделен такими полномочиями, так как это является прерогативой законодательной и исполнительной ветвей власти. Внесение Парламентом изменений и дополнений в действующий Гражданский процессуальный кодекс и издание Правительством подзаконного акта, регулирующего деятельность третейских судов, значительно укрепило бы правовую базу рассмотрения экономических споров между юридическими лицами и защиты нарушенных их гражданских прав.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изложенного и руководствуясь подпунктом 3) пункта 1 и пунктом 2 статьи 30,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U952737_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Президента Республики Казахстан, имеющего силу конституционного закона, "О Конституционном Совете Республики Казахстан", Конституционный Совет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Конституционное производство по рассмотрению представления Костанайского областного суда о признании неконституционным </w:t>
      </w:r>
      <w:r>
        <w:rPr>
          <w:rFonts w:ascii="Times New Roman"/>
          <w:b w:val="false"/>
          <w:i w:val="false"/>
          <w:color w:val="000000"/>
          <w:sz w:val="28"/>
        </w:rPr>
        <w:t xml:space="preserve">P930356_ </w:t>
      </w:r>
      <w:r>
        <w:rPr>
          <w:rFonts w:ascii="Times New Roman"/>
          <w:b w:val="false"/>
          <w:i w:val="false"/>
          <w:color w:val="000000"/>
          <w:sz w:val="28"/>
        </w:rPr>
        <w:t xml:space="preserve">"Типового положения о третейском суде для разрешения экономических споров", утвержденного постановлением Кабинета Министров Республики Казахстан от 4 мая 1993 года № 356, прекратить ввиду неподведомственности заявленного обращения в Конституционный Совет.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соответствии с пунктом 3 статьи 74 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постановление вступает в силу со дня его принятия,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является общеобязательным на всей территории Республики, окончательным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обжалованию не подлежит с учетом случая, предусмотренного пунктом 4 статьи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 Конституции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Председатель Конституционного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