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0ed1" w14:textId="2f40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Закона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4 апреля 2002 года N 2. Отменено нормативным постановлением Конституционного Совета Республики Казахстан от 3 ноября 2017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нормативным постановлением Конституционного Совета РК от 03.11.2017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Хитрина Ю.А., членов Совета Абишева Х.А., Балтабаева К.Ж., Бычковой С.Ф., Есенжанова А., Котова А.К. и Омарханова К.А. с участием: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Главы государства - заместителя заведующего государственно-правовым отделом Администрации Президента Республики Белорукова Н.В.,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депутата Сената Парламента Республики Жусупова Б.Г. и депутата Мажилиса Парламента Республики Айталы А.А.,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культуры, информации и общественного согласия Республики Кул-Мухаммеда М.А.,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Генерального прокурора Республики Даулбаева А.К.,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секретаря Совета по связям с религиозными объединениями при Правительстве Республики Мухашова А.М.,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экспертов Умуркулова М.К. - заведующего кафедрой гражданского права и процесса Казахского гуманитарно-юридического университета, кандидата юридических наук, доцента и Сапарова Е.А.,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о проверке конституционности Закона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документы, представленные Палатами Парламента, Правительством, Верховным Судом, Генеральной прокуратурой Республики Казахстан и консультативным комитетом экспертов по свободе религии и вероисповеданий ОБСЕ/БДИПЧ, а также другие материалы конституционного производства, заслушав сообщение докладчика-члена Конституционного Совета Омарханова К.А., выступления представителя субъекта обращения и участников заседания, Конституционный Совет Республики Казахстан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 принят Парламентом Республики 31 января 2002 года и представлен на подпись Президенту Республики Казахстан 8 февраля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Глава государства направил в Конституционный Совет обращение о проверке конституционности вышеупомянутого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Рассматривая на предмет соответствия Конституции Республики Казахстан Закон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объединений", Конституционный Совет Республики Казахстан обратил внимание на конституционность следующих положений: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3 Закона в части возможности ограничения законодательными актами права на свободное распространение религиозных убеждений;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пункта 3 о государственной регистрации исламских религиозных объединений по рекомендации Духовного управления мусульман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пункта 3 Закона, предусматривающий осуществление строительства и (или) открытия мусульманских культовых зданий и сооружений с разрешения Духовного управления мусульман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Осуществление свободы распространять религиозные убеждения вытекает из нормы пункта 2 статьи 20 Конституции Республики: "Каждый имеет право свободно... распространять информацию любым, не запрещенным законом способом".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39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указанное право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Содержащееся в подпункте 3) пункта 3 Закона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 положение о возможности ограничения права на распространение религиозных убеждений законодательными актами, противоречит данному конституционному требованию, так как допускает ограничение прав человека и гражданина нормативными правовыми актами меньшей юридической силы, чем закон или указ Президента Республики Казахстан, имеющий силу закона, поскольку в понятие законодательных актов, согласно статье 1 Закона Республики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актах", входят также постановления Парламента Республики и его Палат.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Светский характер государства, предусмотренный пунктом 1 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предполагает отделение религии от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норма-принцип конкретизируется в других конституционных нормах. В соответствии с пунктом 1 статьи 5 Конституции не допускается слияние общественных и государственных институтов. Согласно статье 14 Конституции все равны перед законом, что, применительно к предмету исследования, подразумевает равенство всех религий и религиозных объединений перед законом, недопущение предоставления некоторым религиям и религиозным объединениям каких-либо преимуществ по отношению к другим, запрет на дискриминацию по мотивам отношения к религии, убеждений или по любым иным обстоятельствам.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тем, подпунктом 13) пункта 3 Закона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 устанавливается, что государственная регистрация исламских религиозных объединений осуществляется по рекомендации Духовного управления мусульман Казахстана. Кроме того, нормы подпункта 17) пункта 3 Закона предусматривают, что с разрешения Духовного управления мусульман Казахстана осуществляется строительство и (или) открытие мусульманских культовых зданий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Духовному управлению мусульман Казахстана, являющемуся религиозным объединением граждан, исповедующих исламское вероучение (устав перерегистрирован 23 мая 1996 года в городе Алматы Министерством юстиции Республики), предоставляются Законом полномочия, имеющие разрешительный характер, которые относятся исключительно к компетенции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Конституционный Совет усматривает нарушение положений пункта 1 статьи 1, пункта 1 статьи 5 и 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Конституционный Совет Республики считает, что Закон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 противоречит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пункта 1 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подпунктом 1) пункта 2 статьи 17, статьями 31, 32, 33, 37, 38 и 39 Указа Президента Республики Казахстан, имеющего силу Конституционного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Конституционном Совете Республики Казахстан", Конституционный Совет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Закон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объединений", принятый Парламентом Республики Казахстан 31 января 2002 года и поступивший на подпись Президенту Республики Казахстан 8 февраля 2002 года, не соответствующим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Названный закон, согласно пункту 1 статьи 74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не может быть подписан и введен в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пунктом 3 статьи 74 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 статьи 73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постановление на казахском и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языках в официальных республиканских печатных изданиях.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Пучкова О.Я.)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