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7a6e" w14:textId="51c7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2 статьи 2 и пункта 3 статьи 6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23 апреля 2003 года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Конституционный Совет Республики Казахстан в составе председателя Хитрина Ю.А., членов совета Абишева X.А., Балтабаева К.Ж., Бычковой С.Ф., Есенжанова А., Котова А.К. и Омарханова К.А. с участием: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представителя субъекта обращения - депутата Мажилиса Парламента Республики Казахстан Сарпекова Р.К.,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Министра юстиции Республики Жумабекова О.И.,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заместителя Генерального Прокурора Республики Даулбаева А.К.,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вице-Министра иностранных дел Республики Зверькова В.П.,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председателя Агентства Республики Казахстан по управлению земельными ресурсами Оспанова Б.С.,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рассмотрел в открытом заседании обращение председателя Мажилиса Парламента Республики Казахстан об официальном толковании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Изучив имеющиеся материалы, в том числе заключения экспертов - члена-корреспондента Национальной Академии наук, доктора юридических наук, профессора Сапаргалиева Г.С. и члена-корреспондента Национальной Академии наук, доктора юридических наук, профессора Сулейменова М.К., заслушав докладчика - члена Конституционного Совета Бычкову С.Ф., выступления участников заседания, </w:t>
      </w:r>
      <w:r>
        <w:rPr>
          <w:rFonts w:ascii="Times New Roman"/>
          <w:b/>
          <w:i w:val="false"/>
          <w:color w:val="000000"/>
          <w:sz w:val="28"/>
        </w:rPr>
        <w:t xml:space="preserve">Конституционный Совет Республики Казахстан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Конституционный Совет Республики Казахстан поступило обращение председателя Мажилиса Парламента Республики Казахстан об официальном толковании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Субъект обращения просит дать официальное толкование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согласно которому "государство обеспечивает целостность, неприкосновенность и неотчуждаемость своей территории", 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устанавливающего: "Земля и ее недра, воды, растительный и животный мир, другие природные ресурсы находятся в государственной собственности. Земля может находиться также в частной собственности на основаниях, условиях и в пределах, установленных законом", предусмотрев при этом ответ на вопрос о том, следует ли из указанных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на уровне законодательного акта допускается решение вопроса о передаче в собственность иностранных государств земельных участков, предназначенных исключительно для размещения дипломатических представительств, аккредитованных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толковании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применительно к предмету обращения, Конституционный Совет исходит из следующего.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Понятие территории Казахстана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тесно связано с понятием ее суверенитета. 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установлено, что "суверенитет Республики распространяется на всю ее территорию".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Территория государства представляет собой пространственный предел, в котором государство существует и действует как суверенная организация власти. Она есть высшая власть на этой территории, едина и независима. Земля, ее недра, воды, растительный и животный мир, другие природные ресурсы, которые охватывает пространство Республики, находятся в публично-правовой собственности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Обеспечение государством целостности, неприкосновенности и неотчуждаемости своей территории предполагает разработку и осуществление комплекса мер экономического, политического, военного, правового и организационного характера, направленных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укрепление иммунитета государства в экономическом взаимодействии;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юридическую невозможность односторонней уступки Республикой Казахстан части территории иному государству;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недопущение захвата, присоединения либо раздела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запрет на создание и действие общественных объединений, цели или действия которых направлены на нарушение целостности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отсутствие у органов государства на местах права ставить вопрос о выходе из состава государства и изменения своего правового статуса в одностороннем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возложение на органы государства обязанностей по принятию необходимых и достаточных мер по охране и защите суверенитета и территориальной целостности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Территориальная целостность - определяющее условие национальной безопасности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Изменение унитарности и территориальной целостности Республики не могут быть предметом инициирования изменений и дополнений в Конституцию.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4 декабря 1998 года N 13/2 "Об официальном толковании подпункта 1) статьи 53 и пункта 1 статьи 91 Конституции Республики Казахстан в части норм, касающихся внесения Парламентом Республики Казахстан изменений и дополнений в Конституцию" сказано, что компетенция Парламента, связанная с порядком внесения изменений и дополнений в Конституцию, ограничена пунктом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91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вышеуказанных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следует, что предоставление Республикой Казахстан иностранным государствам земельных участков для размещения аккредитованных на ее территории дипломатических представительств возможно лишь в правовой форме, не влекущей исключения этих участков из публично-правовой собственности Казахстана. Такой правовой формой является предоставление Республикой Казахстан иностранным государствам, чьи дипломатические представительства аккредитованы на территории Республики, земельных участков в пользование на условиях аренды. Территория Республики Казахстан как общий пространственный предел, обозначенный государственной границей, сохраняется неизменной.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решении рассматриваемого вопроса должны быть приняты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 том, что "Республика Казахстан уважает принципы и нормы международного права, проводит политику сотрудничества и добрососедских отношений между государствами, их равенства и невмешательства во внутренние дела друг друга".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Территориальная целостность и неприкосновенность государства защищается как основными принципами международного права, так 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Предоставление Республикой иностранным государствам земельных участков в пользование для размещения дипломатических представительств требует дополнительных правовых гарантий целостности, неприкосновенности и неотчуждаемости государственной территории Республики, как-то: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целевое назначение указанных земельных участков (их использование исключительно для размещения дипломатических представительств, аккредитованных в Республике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предоставление земельных участков на основе принципов взаимности и равноправия между государствами;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принятие законодательного акта об иммунитете иностранных государств в Республике Казахстан, гарантирующего соблюдение интересов Республики в спорах по поводу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нормативным постановлением Конституционного Совета РК от 17.04.2017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"Земля и ее недра, воды, растительный и животный мир, другие природные ресурсы находятся в государственной собственности. Земля может находиться также в частной собственности на основаниях, условиях и в пределах, установленных законом".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этой нормы следует, что при регулировании земельных отношений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закрепляет верховенство государства, которое определяет правовые режимы собственности и оборота земли, вплоть до установления режима исключительной собственности государства на землю. Основания, условия и пределы, в которых земля может находиться в собственности, а также круг ее субъектов и объектов устанавливаются законодателем. 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установлено, что "субъекты и объекты собственности, объем и пределы осуществления собственниками своих прав, гарантии их защиты определяются законом".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Республика, предоставляя земельные участки иностранным государствам в пользование для размещения дипломатических представительств, аккредитованных на ее территории, призвана обеспечить целостность, неприкосновенность и неотчуждаемость своей территории. Условия этого предоставления конкретизируются в зависимости от особенностей взаимоотношений Республики Казахстан с иностранным государством. Правовой формой реализации данного требования являются международные договоры, ратифицированные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изложенного, руководствуясь подпунктом 4) 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32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Конституционного закона, "О Конституционном Совете Республики Казахстан", применительно к вопросу обращения, </w:t>
      </w:r>
      <w:r>
        <w:rPr>
          <w:rFonts w:ascii="Times New Roman"/>
          <w:b/>
          <w:i w:val="false"/>
          <w:color w:val="000000"/>
          <w:sz w:val="28"/>
        </w:rPr>
        <w:t xml:space="preserve">Конституционный совет Республики Казахстан постановляет: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 том, что государство обеспечивает целостность, неприкосновенность и неотчуждаемость своей территории, следует понимать как недопустимость расчленения его территории, использования природных ресурсов без согласия государства и произвольного изменения статуса регионов Казахстана, нерушимость государственной границы и запрет на территориальные уступки в ущерб национальным интересам и суверенному равенству государства.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Земельные участки предоставляются иностранным государствам для размещения дипломатических представительств, аккредитованных в Республике Казахстан, в пользование на условиях аренды. Юрисдикция иностранных государств на территории размещения их дипломатических представительств не нарушает признанных международным правом и закрепленных 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принципов суверенитета, целостности, неприкосновенности и неотчуждаемости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Земельные участки, предоставляемые иностранным государствам в пользование для размещения дипломатических представительств, сохраняются в собственности государства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означает, что право регулирования земельных отношений принадлежит государству, которое устанавливает правовые режимы собственности и оборота земли. Основания, условия и пределы, в которых земля может находиться в собственности, а также определение круга ее субъектов и объектов устанавливаются законодателем.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Предоставление в пользование земельных участков иностранным государствам для размещения дипломатических представительств, аккредитованных в Республике Казахстан, осуществляется в соответствии с международными договорами, ратифицированными Республикой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соответствии с пунктом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постановление вступает в силу со дня его принятия и не подлежит обжалованию, является общеобязательным на всей территории Республики и окончательным с учетом случая, предусмотренного пунктом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