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6ce" w14:textId="a9ff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норм Конституции Республики Казахстан в связи с принятием Закона Республики Казахстан от 21 мая 2007 года N 254-III "О внесении изменений и дополнений в Конституцию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18 июня 2007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Рогова И.И., членов Совета Абишева Х.А., Балтабаева К.Ж., Белорукова Н.В., Бычковой С.Ф., Нурмагамбетова A.M., Стамкулова У.М. с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субъекта обращения - депутата Мажилиса Парламента Республики Казахстан Рустемова Н.Т.,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- депутата Сената Парламента Республики Казахстан Ахметова 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- вице-Министра юстиции Республики Казахстан Куставлетова Д.Р.,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- заместителя Генерального Прокурора Республики Казахстан Даулбаева А.К.,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Центральной избирательной комиссии Республики Казахстан - заместителя Председателя Центральной избирательной комиссии Республики Казахстан Фооса В.К.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обращение группы депутатов Парламента Республики Казахстан об официальном толковании норм Конституции Республики Казахстан в связи с принятием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мая 2007 года N 254-III "О внесении изменений и дополнений в Конституцию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- члена Конституционного Совета Нурмагамбетова A.M., выступления участников заседания, изучив материалы конституционного производства, Конституционный Совет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7 июня 2007 года поступило обращение, подписанное 47 депутатами Мажилиса Парламента Республики Казахстан, об официальном толковании норм Конституции Республики Казахстан в связи с принятием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мая 2007 года N 254-III "О внесении изменений и дополнений в Конституцию Республики Казахстан" (далее - Закон).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Поводом для обращения послужило принятие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, которым внесены изменения и дополнения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 </w:t>
      </w:r>
      <w:r>
        <w:rPr>
          <w:rFonts w:ascii="Times New Roman"/>
          <w:b w:val="false"/>
          <w:i w:val="false"/>
          <w:color w:val="000000"/>
          <w:sz w:val="28"/>
        </w:rPr>
        <w:t>
 Республики, касающиеся взаимоотношений между органами государственной власти, порядка их формирования и ряда других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обращения просит дать официальное толкование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, определяющих полномочия Парламента и его Палат, порядок их формирования с учетом положений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 Закона, предусмотрев при этом ответы на следующие 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дает ли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возможность нынешнему составу Парламента Республики приобрести и реализовать новые конституционные полномочия и если дает, то в какой части и обеим ли Палатам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вправе ли Мажилис Парламента в целях ускоренного введения в действие новых соответствующих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самостоятельно объявить о самороспуске, а если нет, то вправе ли Глава государства использовать свое конституционное полномочие по роспуску Мажилиса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будет ли роспуск Мажилиса Парламента действующего созыва основанием для введения в действие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, устанавливающих и предусматривающих возможность установления нового порядка наделения полномочиями таких должностных лиц, как депутаты Парламента, что предусмотрено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21 мая 2007 года N 254-III "О внесении изменений и дополнений в Конституцию Республики Казахстан". И если да, то наделяется ли новыми конституционными полномочиями Парламент Республики после избрания Мажилиса Парламента четвертого созыва и начала работы первой сессии Парламента Республики Казахстан четвертого созыва".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заседания Конституционного Совета представитель субъекта обращения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 </w:t>
      </w:r>
      <w:r>
        <w:rPr>
          <w:rFonts w:ascii="Times New Roman"/>
          <w:b w:val="false"/>
          <w:i w:val="false"/>
          <w:color w:val="000000"/>
          <w:sz w:val="28"/>
        </w:rPr>
        <w:t>
 пункта 2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 пункта 3 статьи 21 Конституционного закона Республики Казахстан от 29 декабря 1995 года N 2737 "О Конституционном Совете Республики Казахстан" заявил устное ходатайство с просьбой разъяснить: "вправе ли действующий состав Сената выполнять функции Парламента Республики Казахстан по принятию конституционных законов и законов в период отсутствия Мажилиса, если полномочия Мажилиса прекратятся досрочно?".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толковании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Конституционный Совет Республики Казахстан исходит из следующего.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. Законом внесены, наряду с другими, изменения и дополнения в нормы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, предусматривающие новый порядок формирования Палат Парламента, увеличение численности их депутатов, изменения в полномочиях Парламента и его Палат.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устанавливаются процедуры назначения Президентом Премьер-Министра с согласия Мажилиса Парламента, выражения Мажилисом и Парламентом вотума недоверия Правительству, закрепляется правомочие Сената по выполнению функций Парламента Республики по принятию конституционных законов и законов в период временного отсутствия Мажилиса, вызванного досрочным прекращением его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2__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3__ </w:t>
      </w:r>
      <w:r>
        <w:rPr>
          <w:rFonts w:ascii="Times New Roman"/>
          <w:b w:val="false"/>
          <w:i w:val="false"/>
          <w:color w:val="000000"/>
          <w:sz w:val="28"/>
        </w:rPr>
        <w:t>
 Закона содержат нормы, определяющие порядок введения в действие указанных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.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1 </w:t>
      </w:r>
      <w:r>
        <w:rPr>
          <w:rFonts w:ascii="Times New Roman"/>
          <w:b w:val="false"/>
          <w:i w:val="false"/>
          <w:color w:val="000000"/>
          <w:sz w:val="28"/>
        </w:rPr>
        <w:t>
 статьи 2 Закона Парламент Республики Казахстан и его Палаты приобретают предусмотренные для них конституционные полномочия после истечения срока полномочий Мажилиса Парламента Республики Казахстан третьего созыва.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норма устанавливает время приобретения Парламентом и его Палатами новых конституционных полномочий, предоставленных им Законом, - момент истечения срока полномочий Мажилиса Парламента третьего созыва. До наступления указанного момента приобретение и реализация Парламентом и его Палатами новых прав и обязанностей исключаются. Это относится также и к новому порядку наделения полномочиями должностных лиц, введение в действие которого предусмотрено по мере истечения или прекращения срока их полномочий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 статьи 2 Закона), если процедура замещения таких должностей включает участие Парламента или его Палат (дача согласия, назначение, избрание).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Изложенное свидетельствует, что приобретение Парламентом и его Палатами новых конституционных полномочий Закон связывает с истечением срока полномочий Мажилиса Парламента третьего созыва. Следовательно, при действующем составе Мажилиса Парламента, как Парламент в целом, так и его Палаты не могут приобрести и реализовать новые полномочия ни в какой части.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. Из содержания пунктов 2 и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</w:t>
      </w:r>
      <w:r>
        <w:rPr>
          <w:rFonts w:ascii="Times New Roman"/>
          <w:b w:val="false"/>
          <w:i w:val="false"/>
          <w:color w:val="000000"/>
          <w:sz w:val="28"/>
        </w:rPr>
        <w:t>
, подпункта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следует, что истечение срока полномочий Мажилиса Парламента возможно при следующих обстоятельствах: окончание конституционного срока полномочий; досрочное прекращение полномочий при роспуске Парламента или Мажилиса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установлено, что "полномочия Парламента начинаются с момента открытия его первой сессии и заканчиваются с началом работы первой сессии Парламента нового созыва".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данного конституционного положения полномочия Мажилиса Парламента третьего созыва начались со дня открытия его первой сессии - 3 ноября 2004 года (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ноября 2004 года N 1465 "О созыве первой сессии Парламента Республики Казахстан третьего созыва") и заканчиваются с началом работы первой сессии Парламента нового (четвертого) созыва.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Досрочное прекращение полномочий Мажилиса Парламента возможно вследствие роспуска Парламента или Мажилиса Парламента. Так, в пункте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указано, что "полномочия депутатов Парламента и Мажилиса Парламента прекращаются в случаях роспуска соответственно Парламента или Мажилиса Парламента". Из изложенного вытекает, что роспуск Парламента или Мажилиса Парламента означает досрочное прекращение полномочий депутатов Парламента в целом либо Мажилиса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новой редакцией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Президент Республики вправе распустить Парламент или Мажилис Парламента при соблюдении обязательной конституционной процедуры - проведение консультаций с председателями Палат Парламента и Премьер-Министром Республики Казахстан. Это означает, что Президент Республики обладает исключительным правом роспуска Парламента или Мажилиса Парламента. Парламент и Мажилис Парламента не могут быть распущены только в период чрезвычайного или военного положения, в последние шесть месяцев полномочий Президента, а также в течение одного года после предыдущего роспуска (пункт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роспуске Парламента или Мажилиса Парламента, согласно подпункту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Президент Республики назначает внеочередные выборы в Парламент Республики и его Палаты. Пункт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устанавливает, что внеочередные выборы депутатов Парламента или Мажилиса Парламента проводятся в течение двух месяцев со дня досрочного прекращения полномочий Парламента или Мажилиса Парламента. При этом внеочередные выборы должны проходить в соответствии с новым порядком наделения полномочиями депутатов Парламента. Их избрание (назначение) осуществляется с учетом изменений количественного состава Сената и Мажилиса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роспуска Мажилиса Парламента третьего созыва Сенат Парламента приобретает полномочия, предусмотренные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55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в редакции Закона. В частности, Сенат выполняет функции Парламента Республики по принятию конституционных законов и законов в период временного отсутствия Мажилиса, вызванного досрочным прекращением его полномочий. В полном объеме новыми конституционными полномочиями Парламент и его Палаты наделяются с начала работы первой сессии Парламента четвертого созыва.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. Анализ Конституции показывает, что ее нормы не предусматривают самороспуск как основание досрочного прекращения полномочий Парламента или Мажилиса Парламента. Конституция устанавливает возможность принятия решения о самороспуске только местными представительными органами - маслихатами (пункт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Республики Казахстан содержит исчерпывающий перечень полномочий Парламента и его Палат и не предусматривает возможность его расширения законами (подпункт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, подпункт 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, подпункт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Парламент и его Палаты по своему конституционному статусу являются постоянно действующими органами, решения которых принимаются депутатами путем голосования как на совместном, так и в раздельном заседаниях Палат. Обязательность участия депутатов в работе Парламента, требование личного голосования в Парламенте, недопустимость передачи права голоса (пункт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Конституции) предполагают необходимость наличия кворума и соответствующего количества голосов депутатов для принятия решения, что является определяющим фактором легитимности актов Парламента и его Палат. Отсутствие кворума в силу различных обстоятельств (отставка депутатов, утрата ими мандата и другие) может стать мотивом для принятия Президентом Республики решения о роспуске Парламента или Мажилиса Парламента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подпунктом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 пункта 3 статьи 17,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-33, 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37_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 </w:t>
      </w:r>
      <w:r>
        <w:rPr>
          <w:rFonts w:ascii="Times New Roman"/>
          <w:b w:val="false"/>
          <w:i w:val="false"/>
          <w:color w:val="000000"/>
          <w:sz w:val="28"/>
        </w:rPr>
        <w:t>
 пункта 1 статьи 41 Конституционного закона Республики Казахстан от 29 декабря 1995 года N 2737 "О Конституционном Совете Республики Казахстан", Конституционный Совет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. Новые конституционные полномочия Парламента и его Палат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</w:t>
      </w:r>
      <w:r>
        <w:rPr>
          <w:rFonts w:ascii="Times New Roman"/>
          <w:b w:val="false"/>
          <w:i w:val="false"/>
          <w:color w:val="000000"/>
          <w:sz w:val="28"/>
        </w:rPr>
        <w:t>
 статьи 2 Закона Республики Казахстан от 21 мая 2007 года N 254-III "О внесении изменений и дополнений в Конституцию Республики Казахстан" вводятся в действие с момента истечения срока полномочий Мажилиса Парламента третьего созыва, которое возможно как при окончании конституционного срока полномочий, так и при досрочном прекращении полномочий в случаях роспуска Парламента или Мажилиса Парламента Президентом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Конституцию Республики Казахстан" не предоставляет возможность Парламенту и его Палатам прибрести и реализовать новые конституционные полномочия до окончания срока полномочий Мажилиса Парламента третьего созыва, или до прекращения его полномочий в случае роспуска Президентом Республики Парламента или Мажилиса Парламента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не предусматривает самороспуск как основание досрочного прекращения полномочий Парламента или Мажилиса Парламента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. Президент Республики Казахстан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вправе распустить Парламент или Мажилис Парламента после консультаций с председателями Палат Парламента и Премьер-Министром как по собственной инициативе, так и по обращению депутатов Парламента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. В случае роспуска Мажилиса Парламента третьего созыва вводятся в действие конституционные нормы, устанавливающие новый порядок наделения полномочиями депутатов Парламента. При этом согласно подпункту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Сенат Парламента Республики Казахстан выполняет функции Парламента по принятию конституционных законов и законов в период временного отсутствия Мажилиса Парламента, вызванного досрочным прекращением его полномочий. В полном объеме новыми конституционными полномочиями Парламент и его Палаты наделяются с начала работы первой сессии Парламента четвертого созыва.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
</w:t>
      </w:r>
      <w:r>
        <w:rPr>
          <w:rFonts w:ascii="Times New Roman"/>
          <w:b w:val="false"/>
          <w:i w:val="false"/>
          <w:color w:val="000000"/>
          <w:sz w:val="28"/>
        </w:rPr>
        <w:t>
.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
</w:t>
      </w:r>
      <w:r>
        <w:rPr>
          <w:rFonts w:ascii="Times New Roman"/>
          <w:b w:val="false"/>
          <w:i w:val="false"/>
          <w:color w:val="000000"/>
          <w:sz w:val="28"/>
        </w:rPr>
        <w:t>
. Опубликовать настоящее постановление на казахском и русском языках в официальных республиканских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