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cd2a" w14:textId="810c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пересмотре некоторых нормативных постановлений Конституционного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3 ноября 2017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И.И. Рогова, членов Совета А.К. Даулбаева, В.А. Малиновского, И.Д. Меркеля, Р.Ж. Мукашева, А.А. Темербекова, У. Шапак с участием: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Сената Парламента Республики Казахстан – депутата Сената Парламента Республики Казахстан В.В. Волкова,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Мажилиса Парламента Республики Казахстан – депутата Мажилиса Парламента Республики Казахстан А.Н. Жаилгановой,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– заместителя Министра юстиции Республики Казахстан З.Х. Баймолдиной,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Верховного Суда Республики Казахстан – судьи Верховного Суда Республики Казахстан А.А. Касимова,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Центральной избирательной комиссии Республики Казахстан – члена Центральной избирательной комиссии Республики Казахстан В.К. Фооса,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Генеральной прокуратуры Республики Казахстан –заместителя Генерального Прокурора Республики Казахстан А.И. Лукина,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Комитета национальной безопасности Республики Казахстан – заместителя Председателя Комитета национальной безопасности Республики Казахстан М.О. Колкобаева,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Агентства Республики Казахстан по делам государственной службы и противодействию коррупции – руководителя аппарата Агентства Республики Казахстан по делам государственной службы и противодействию коррупции С.К. Ахметжанова,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представителей Министерства по делам религий и гражданского общества Республики Казахстан – вице-Министра по делам религий и гражданского общества Республики Казахстан Б.С. Арына и исполняющего обязанности Председателя Комитета по делам религий Е.А. Онгарбаева,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внутренних дел Республики Казахстан – директора Юридического департамента Министерства внутренних дел Республики Казахстан С.В. Пономарева,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по правам человека в Республике Казахстан – руководителя Национального центра по правам человека С.Ж. Оспанова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по собственной инициативе в открытом заседании вопрос о пересмотре нормативных постановлений Конституционного Совета Республики Казахстан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проверке конституционности Закона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 (далее – Нормативное постановление Конституционного Совета от 4 апреля 2002 года № 2), от 11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официальном толковании пункта 5 статьи 50, пункта 5 статьи 51, пунктов 4 и 5 статьи 52 Конституции Республики Казахстан" (далее – Нормативное постановление Конституционного Совета от 11 февраля 2003 года № 1) и от 11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проверке Закона Республики Казахстан "О внесении изменений и дополнений в некоторые законодательные акты Республики Казахстан по вопросам свободы вероисповедания и религиозных объединений" (далее – Нормативное постановление Конституционного Совета от 11 февраля 2009 года № 1) в связи с принятием законов Республики Казахстан от 21 мая 2007 года № 254-III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Конституцию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10 марта 2017 года № 51-VI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Конституцию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Р.Ж. Мукашева, выступления участников заседания, проанализировав нормативные постановления Конституционного Совета и другие материалы конституционного производства, Конституционный Совет Республики Казахстан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Законами Республики Казахстан от 21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254-III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Конституцию Республики Казахстан" (далее – Закон от 21 мая 2007 года) и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51-VI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Конституцию Республики Казахстан" (далее – Закон от 10 марта 2017 года) внесены существенные коррективы в Основной Закон страны.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Конституционными поправками, в частности, сняты запреты на слияние общественных и государственных институтов и на государственное финансирование общественных объединений (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); изменены функции Парламента, численность его депутатов, порядок их избрания (назначения), сроки полномочий и основания их прекращения (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другие); уточнены содержание прав и свобод человека и гражданина, условия и пределы их ограничения (</w:t>
      </w:r>
      <w:r>
        <w:rPr>
          <w:rFonts w:ascii="Times New Roman"/>
          <w:b w:val="false"/>
          <w:i w:val="false"/>
          <w:color w:val="000000"/>
          <w:sz w:val="28"/>
        </w:rPr>
        <w:t>статья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другие); перераспределены полномочия между ветвями власти (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другие), а также расширен перечень конституционных ценностей и укреплены гарантии их неприкосновенности (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уже отмечалось Конституционным Советом,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их взаимосвязи, позволяют по-новому трактовать предназначение государственной власти, содержание функций государства, определять принципы взаимоотношений государственных органов, общественных объединений и граждан, шире вовлекать институты гражданского общества в решение государственно-значимых задач, устанавливать юридические нормы, адекватные изменяющимся общественным отношениям. В своей совокупности они не только определяют содержание измененных норм, но и в ряде случаев обновляют правовой смысл положений 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не подверглись корректировке.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требует приведения в соответствие с обновленной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действующего права страны, включая нормативные постановления Конституционного Совета.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Конституционного закона Республики Казахстан от 29 декабря 1995 года № 2737 "О Конституционном Совете Республики Казахстан" решение Конституционного Совета может быть пересмотрено им по инициативе Президента Республики Казахстан или по собственной инициативе в случае, если изменилась норма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которой было принято решение.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13 марта 2017 года № 437 "О комплексе мер по реализации Закона Республики Казахстан от 10 марта 2017 года "О внесении изменений и дополнений в Конституцию Республики Казахстан" Конституционному Совету рекомендовано принять меры по пересмотру и приведению принятых им нормативных правовых актов в соответствие с ним.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Конституционным Советом ранее определялись исходные начала работы по пересмотру принятых нормативных постановлений. Они содержатся, в частности, в нормативных постановлениях Конституционного Совета от 8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пересмотре некоторых нормативных постановлений Конституционного Совета Республики Казахстан в связи с принятием Закона Республики Казахстан от 21 мая 2007 года № 254-III "О внесении изменений и дополнений в Конституцию Республики Казахстан"; от 24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пересмотре постановлений Конституционного Совета Республики Казахстан от 26 декабря 2000 года № 22/2 "Об официальном толковании подпункта 7) статьи 54 Конституции Республики Казахстан", от 13 декабря 2001 года № 16-17/3 "Об официальном толковании подпункта 7) статьи 54 Конституции Республики Казахстан" и от 18 мая 2006 года № 2 "Об официальном толковании подпункта 7) статьи 54 Конституции Республики Казахстан"; от 27 апреля 2011 года № 4 "О пересмотре некоторых решений Конституционного Совета Республики Казахстан" и от 17 апреля 2017 года № 2 "О пересмотре некоторых нормативных постановлений Конституционного Совета Республики Казахстан".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Установлено, что отмене в целом подлежат те постановления, которые не согласуются с измененными и дополненными нормами Основного Закона. Отмене в части подлежат нормативные постановления Конституционного Совета, при исключении из которых отдельных, не соответствующих конституционным новеллам положений, не будут утеряны внутренние логика и взаимосвязь, содержательность и смысл толкования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Тем самым не изменяется предмет и не расширяются пределы правовых позиций, закрепленных в отменяемых в части итоговых решениях, при принятии которых были реализованы соответствующие конституционные полномочия Конституционного Совета.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как неоднократно указывал Конституционный Совет, пересмотр его нормативных постановлений не означает утраты юридической силы законов Республики Казахстан, а также других правовых актов, связанных с названными нормативными постановлениями Конституционного Совета, либо возвращение актам, ранее признанным неконституционными, юридической силы. При необходимости соответствующие законы и правовые акты, в том числе по вопросам, затрагивавшимся в пересмотренных нормативных постановлениях Конституционного Совета, могут быть приняты, отменены, изменены и дополнены в установленном порядке, а новое официальное толкование конституционных норм может быть дано по обращениям субъектов,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Конституционным законом "О Конституционном Совете Республики Казахстан".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Проведенный анализ показывает, что нормативные постановления Конституционного Совета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11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были приняты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Республики, содержание которых изменено законами Республики Казахстан от 21 мая 2007 года и от 10 марта 2017 года.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позиции Нормативного постановления Конституционного Совета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основаны на утративших силу нормах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прежней редакции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и, соответственно, требуют его полной отмены.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Отмена Нормативного постановления Конституционного Совета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обусловливает необходимость частичного пересмотра Нормативного постановления Конституционного Совета Республики Казахстан от 11 февраля 2009 года № 1, из которого подлежат исключению слова: "Конституционный Совет отмечает также, что правовая норма в схожей редакции проверялась Конституционным Советом (постановление Конституционного Совета от 4 апреля 2002 года № 2) в той части, где устанавливалась возможность ограничения свободы распространения убеждений, и также была признана (в этой части) не соответствующей Конституции" (абзац третий пункта 2 мотивировочной части).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Нормативном постановлении Конституционного Совета от 11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официальное толкование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 взаимосвязи с пунктом 5 данной статьи) и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было дано до принятия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2007 года, с новой редакцией которого не корреспондируются абзацы первый и второй пункта 2 и абзацы пятый и шестой пункта 3 мотивировочной части, а также пункт 2 и абзац третий пункта 3 постановляющей части данного итогового решения Конституционного Совета.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пунктами 1 и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и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от 29 декабря 1995 года № 2737 "О Конституционном Совете Республики Казахстан", Конституционный Совет Республики Казахстан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Республики Казахстан от 4 апреля 2002 года № 2 "О проверке конституционности Закона Республики Казахстан "О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объединений".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в части следующие нормативные постановления Конституционного Совета Республики Казахстан: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от 11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официальном толковании пункта 5 статьи 50, пункта 5 статьи 51, пунктов 4 и 5 статьи 52 Конституции Республики Казахстан", исключив: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мотивировочной части: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пункта 2;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шестой пункта 3;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постановляющей части: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3;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от 11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проверке Закона Республики Казахстан "О внесении изменений и дополнений в некоторые законодательные акты Республики Казахстан по вопросам свободы вероисповедания и религиозных объединений"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Казахстан", исключив: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мотивировочной части слова "Конституционный Совет отмечает также, что правовая норма в схожей редакции проверялась Конституционным Советом (постановление Конституционного Совета от 4 апреля 2002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) в той части, где устанавливалась возможность ограничения свободы распространения убеждений, и также была признана (в этой части) не соответствующей Конституции.".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Конституционного закона Республики Казахстан от 29 декабря 1995 года № 2737 "О Конституционном Совете Республики Казахстан" определить, что настоящее нормативное постановление не имеет обратной силы.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Опубликовать настоящее нормативное постановление на казахском и русском языках в официальных республиканских печатных изданиях.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И.И. Рогов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