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643d" w14:textId="b126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на соответствие Конституции Республики Казахстан Закона Республики Казахстан "О Совете Безопасности Республики Казахстан" и Закона Республики Казахстан "О внесении изменений и дополнений в некоторые законодательные акты Республики Казахстан по вопросам деятельности Совета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28 июня 2018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К.А. Мами, членов Совета А.К. Даулбаева, В.А. Малиновского, И.Д. Меркеля, Р.Ж. Мукашева, А.А. Темербекова и У. Шапак с участием: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Правительства Республики Казахстан – вице-Министра юстиции Республики Казахстан Н.В. Пан,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Сената Парламента Республики Казахстан – Председателя Комитета по конституционному законодательству, судебной системе и правоохранительным органам Г.В. Кима,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Мажилиса Парламента Республики Казахстан – депутата Мажилиса Парламента Республики Казахстан А.Н. Жаилгановой,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Генеральной прокуратуры Республики Казахстан – заместителя Генерального Прокурора Республики Казахстан А.И. Лукина,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Комитета национальной безопасности Республики Казахстан – заместителя Председателя Комитета национальной безопасности Республики Казахстан М.С. Осипова,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Министерства обороны Республики Казахстан – заместителя Министра обороны Республики Казахстан Т.С. Мухтарова,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Министерства внутренних дел Республики Казахстан – заместителя Министра внутренних дел Республики Казахстан Р.Т. Жакупова,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заведующего Государственно-правовым отделом Администрации Президента Республики Казахстан Д.В. Вагапова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Президента Республики Казахстан Н.А. Назарбаева о проверке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Совете Безопасности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деятельности Совета Безопасности Республики Казахстан".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члена Конституционного Совета Республики Казахстан В.А. Малиновского, выступления участников заседания, ознакомившись с заключениями экспертов: профессора Евразийского национального университета имени Л.Н. Гумилева Е.М. Абайдельдинова и доктора юридических наук, профессора М.А. Сарсембаева, изучив другие материалы конституционного производства, проанализировав законодательство и практику отдельных зарубежных стран, Конституционный Совет Республики Казахстан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Совете Безопасности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деятельности Совета Безопасности Республики Казахстан" приняты Парламентом Республики Казахстан 31 мая 2018 года и представлены на подпись Главе государства 4 июня 2018 года.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72 Конституции Президент Республики Казахстан направил в Конституционный Совет обращение о рассмотрении названных законов на предмет их соответствия Конституции Республики.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проверке конституционности указанных законов Конституционный Совет исходит из следующего.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Совете Безопасности Республики Казахстан" (далее – Закон о Совете Безопасности) является мерой по реализации норм Конституции и логическим продолжением проведенной конституционной реформы, осуществленной посредством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2017 года "О внесении изменений и дополнений в Конституцию Республики Казахстан".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Поправки в Конституцию наполняют новым содержанием конституционные ценности и основополагающие принципы деятельности Республики. Перераспределение полномочий между ветвями власти, по мнению Конституционного Совета, не затрагивает основы президентской формы правления, в том числе статус Президента Республики, его решающую роль в обеспечении внешней политики, обороноспособности, национальной безопасности, законности и правопорядка в стране (нормативное постановление Конституционного Совета от 9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того, в современных условиях усиления глобальных вызовов и международной нестабильности деятельность высшего должностного лица Республики по обеспечению общественного согласия и политической стабильности, профилактике и преодолению угроз безопасности резко возрастает, что обусловливает необходимость обновления ее организационно-правовых гарантий. В нормативном постановлении от 23 августа 2005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Совет отметил, что Конституция наделяет законодателя возможностью адекватного правового реагирования на возникающие вызовы особо охраняемым интересам и ценностям государства и общества.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правовой статус Совета Безопасности Республики определялся в качестве консультативно-совещательного органа при Президенте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статья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была включена в главу V "Обеспечение деятельности Президента Республики Казахстан").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национальной безопасности Республики Казахстан" (далее - Закон о национальной безопасности) закреплено, что "полномочия, организация и порядок деятельности Совета Безопасности определяются Президентом Республики Казахстан"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марта 1999 года № 88 "О Совете Безопасности Республики Казахстан" было утверждено Положение о Совете Безопасности Республики Казахстан. С изменениями и дополнениями оно действует в настоящее время.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положения правового статуса Совета Безопасности Республики Казахстан были уточнены конституционными законами, принятыми в 2017 году.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2017 года "О внесении изменений и дополнений в некоторые конституционные законы Республики Казахстан" в </w:t>
      </w:r>
      <w:r>
        <w:rPr>
          <w:rFonts w:ascii="Times New Roman"/>
          <w:b w:val="false"/>
          <w:i w:val="false"/>
          <w:color w:val="000000"/>
          <w:sz w:val="28"/>
        </w:rPr>
        <w:t>статью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от 26 декабря 1995 года "О Президенте Республики Казахстан" внесены изменения и дополнения. В частности, статья 33 дополнена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, который гласит, что "организация деятельности и полномочия Совета Безопасности Республики Казахстан определяются законом".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июля 2000 года "О Первом Президенте Республики Казахстан – Елбасы" внесено дополнение, согласно которому Первому Президенту Республики Казахстан – Елбасы в силу его исторической миссии пожизненно принадлежит право возглавлять Совет Безопасности Республики (подпункт 2)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Исключительной важностью для страны и существенными особенностями сферы национальной безопасности определяются повышенные требования, предъявляемые к управлению ею. Дальнейшему сохранению эффективности реализации данной функции государства служит руководящая роль Первого Президента Республики - Елбасы в качестве Основателя независимого Казахстана, обеспечившего его единство, защиту Конституции, прав и свобод человека и гражданина; внесшего благодаря своему конституционному статусу и личным качествам решающий вклад в становление и развитие суверенного Казахстана, в том числе конституционных ценностей Основного Закона и основополагающих принципов деятельности Республики (нормативное постановление Конституционного Совета от 9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Представленный на рассмотрение Конституционного Совета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Безопасности являет собой новый более высокий уровень правового регулирования правового статуса, компетенции и организации деятельности Совета Безопасности. Цель учреждения данного органа - сохранение внутриполитической стабильности, защита конституционного строя, государственной независимости, территориальной целостности и национальных интересов Казахстана на международной арене.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Безопасности он определен в качестве конституционного органа, образуемого Президентом Республики Казахстан, и координирующего проведение единой государственной политики в сфере обеспечения национальной безопасности и обороноспособности Республики Казахстан. Правовую основу деятельности Совета Безопасности составляют Конституция, рассматриваемый Закон, Положение о нем и иные нормативные правовые акты и международные договоры Республики Казахстан. Не урегулированные законом вопросы деятельности Совета Безопасности регулируются Положением о Совете Безопасности, утверждаемым Председателем Совета Безопасности.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Совета Безопасности определены планирование, рассмотрение и оценка реализации основных направлений государственной политики в области обеспечения национальной безопасности, укрепления обороноспособности страны, обеспечения законности и правопорядка.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предназначению Совета Безопасности для решения задач и достижения поставленных перед ним целей на него возлагаются функции координации деятельности государственных органов, мониторинга и оценки состояния исполнения стратегических документов государства, комплексного анализа и оценки государственных программ, законопроектов и иных государственно-значимых инициатив, прогнозирования внутренних и внешних угроз национальной безопасности и ряд других (</w:t>
      </w:r>
      <w:r>
        <w:rPr>
          <w:rFonts w:ascii="Times New Roman"/>
          <w:b w:val="false"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Совете Безопасности).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регулирования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Безопасности также выступают отношения организации деятельности Совета Безопасности: полномочия Председателя Совета Безопасности и его членов, формы деятельности и решения Совета Безопасности, а также правовые основы деятельности Аппарата Совета Безопасности.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частности, за Председателем Совета Безопасности закреплены полномочия по осуществлению руководства деятельностью Совета Безопасности, даче поручений членам Совета Безопасности, определению организационно-правового статуса Аппарата Совета, утверждению Положения о нем и его структуры. Председатель Совета наделен правом издания актов, в том числе нормативного правового характера, относящихся к деятельности Совета Безопасности.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Формами деятельности Совета Безопасности установлены заседания и оперативные совещания, а также иные формы, определяемые Положением о Совете Безопасности. Предусмотрены кворум заседаний (не менее двух третей от его членов), порядок принятия решений (простым большинством голосов от общего количества присутствующих членов Совета Безопасности).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Совета Безопасности вступают в силу после утверждения Председателем Совета Безопасности, при необходимости они реализуются актами Президента Республики Казахстан. Решения Совета Безопасности и его Председателя являются обязательными и подлежат исполнению государственными органами, организациями и должностными лицами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проведенного анализа Конституционный Совет считает, что положения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Безопасности, устанавливающие особый конституционно-правовой статус Совета Безопасности, отвечают интересам обеспечения конституционных ценностей, закрепленных нормами </w:t>
      </w:r>
      <w:r>
        <w:rPr>
          <w:rFonts w:ascii="Times New Roman"/>
          <w:b w:val="false"/>
          <w:i w:val="false"/>
          <w:color w:val="000000"/>
          <w:sz w:val="28"/>
        </w:rPr>
        <w:t>статей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Конституции Республики Казахстан; повышения эффективности реализации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функций и полномочий Главы государства в сфере национальной безопасности. Президент Республики образует Совет Безопасности, формирует его состав, назначает на должность и освобождает от должности Секретаря Совета Безопасности, при необходимости издает акты для реализации решений Совета Безопасности (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и полномочия Совета Безопасности и его Председателя направлены на координацию деятельности государственных органов, учреждений и должностных лиц, а принимаемые решения обязательны к исполнению институтами государственной власти, организациями и государственными служащими.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Совета Безопасности выступает действенной гарантией суверенитета страны, режима законности, а также укрепления принципов демократического, светского, правового и социального государства, высшими ценностями которого являются человек, его жизнь, права и свободы. При этом рассматриваемый Закон не регулирует правовой статус человека, не ограничивает права граждан и не вводит дополнительные обязанности.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функционирования Совета Безопасности имеет конкретную направленность, очерченную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Безопасности, иными нормативными правовыми актами Республики, включая Закон о национальной безопасности, и международными договорами Казахстана. Решения Председателя Совета Безопасности входят в систему действующего права и отвечают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(далее – Закон о правовых актах).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Конституционно-правовой статус Совета Безопасности характеризует его особое положение и согласуется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системном анализе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2017 года "О внесении изменений и дополнений в Конституцию Республики Казахстан", Конституционный Совет пришел к выводу о том, что "в своей совокупности поправки не только определяют содержание измененных норм, но и в ряде случаев обновляют правовой смысл положений и норм Конституции, не подвергшихся корректировке. Это обстоятельство дает основание для выделения общих закономерностей и трендов конституционных преобразований и ориентиров в официальном толковании конституционных норм" (нормативное постановление Конституционного Совета от 17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9 июня 2017 года "О состоянии конституционной законности в Республике Казахстан").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деятельности Совета Безопасности Республики Казахстан" взаимосвязан с основным Законом и детализирует его положения в предметно связанных между собой законодательных актах.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Предусмотренными в сопутствующем законе поправками гармонизированы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Безопасности, соответствующие положения Бюджетного кодекса Республики Казахстан, законы о национальной безопасности и о правовых актах.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Председателя Совета Безопасности отнесены к основным видам нормативных правовых актов и находятся вне иерархии,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правовых актах.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полагает, что данные положения сопутствующего Закона логично вытекают из закладываемого Законом о Совете Безопасности нового правового регулирования и приняты в рамках конституционных норм, регламентирующих вопросы правового статуса Совета Безопасности, действующего права, порядка разработки и введения в действие нормативных правовых актов (</w:t>
      </w:r>
      <w:r>
        <w:rPr>
          <w:rFonts w:ascii="Times New Roman"/>
          <w:b w:val="false"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Основного Закона).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Конституционный Совет считает, что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Совете Безопасности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деятельности Совета Безопасности Республики Казахстан" не противоречат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Они определяют основные начала статуса и деятельности Совета Безопасности, которые будут развиты и конкретизированы в Положении и иных актах правоприменения и практической деятельности Совета Безопасности.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рассматриваемых законов были внесены в Мажилис Парламента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Конституции в порядке законодательной инициативы Правительства и приняты Парламентом с соблюдением установленных конституционных процедур (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61,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Основного Закона).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 Конституционного закона Республики Казахстан от 29 декабря 1995 года "О Конституционном Совете Республики Казахстан", Конституционный Совет Республики Казахстан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Совете Безопасности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деятельности Совета Безопасности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принятые Парламентом Республики Казахстан 31 мая 2018 года и представленные на подпись Президенту Республики Казахстан 4 июня 2018 года, соответствующими Конституции Республики Казахстан.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 нормативное постановление вступает в силу со дня его принятия, обжалованию не подлежит, является общеобязательным на всей территории Республики и окончательным.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Опубликовать настоящее нормативное постановление на казахском и русском языках в официальных республиканских печатных изданиях.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К.А. Мами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