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7fbe" w14:textId="0dc7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проверке конституционности пункта 5 статьи 27 Закона Республики Казахстан "Об исполнительном производстве и статусе судебных исполнителей" по представлению Карагандинского областного суда"</w:t>
      </w:r>
    </w:p>
    <w:p>
      <w:pPr>
        <w:spacing w:after="0"/>
        <w:ind w:left="0"/>
        <w:jc w:val="both"/>
      </w:pPr>
      <w:r>
        <w:rPr>
          <w:rFonts w:ascii="Times New Roman"/>
          <w:b w:val="false"/>
          <w:i w:val="false"/>
          <w:color w:val="000000"/>
          <w:sz w:val="28"/>
        </w:rPr>
        <w:t>Нормативное постановление Конституционного Совета Республики Казахстан от 3 июля 2018 года № 5.</w:t>
      </w:r>
    </w:p>
    <w:p>
      <w:pPr>
        <w:spacing w:after="0"/>
        <w:ind w:left="0"/>
        <w:jc w:val="both"/>
      </w:pPr>
      <w:bookmarkStart w:name="z4" w:id="0"/>
      <w:r>
        <w:rPr>
          <w:rFonts w:ascii="Times New Roman"/>
          <w:b w:val="false"/>
          <w:i w:val="false"/>
          <w:color w:val="000000"/>
          <w:sz w:val="28"/>
        </w:rPr>
        <w:t>
      Конституционный Совет Республики Казахстан в составе Председателя К.А. Мами, членов Совета А.К. Даулбаева, В.А. Малиновского, И.Д. Меркеля, Р.Ж. Мукашева, А.А. Темербекова и У. Шапак с участием:</w:t>
      </w:r>
    </w:p>
    <w:bookmarkEnd w:id="0"/>
    <w:bookmarkStart w:name="z5" w:id="1"/>
    <w:p>
      <w:pPr>
        <w:spacing w:after="0"/>
        <w:ind w:left="0"/>
        <w:jc w:val="both"/>
      </w:pPr>
      <w:r>
        <w:rPr>
          <w:rFonts w:ascii="Times New Roman"/>
          <w:b w:val="false"/>
          <w:i w:val="false"/>
          <w:color w:val="000000"/>
          <w:sz w:val="28"/>
        </w:rPr>
        <w:t>
      представителя субъекта обращения – председателя судебной коллегии по гражданским делам Карагандинского областного суда Ж.К. Сейдалиной,</w:t>
      </w:r>
    </w:p>
    <w:bookmarkEnd w:id="1"/>
    <w:bookmarkStart w:name="z6" w:id="2"/>
    <w:p>
      <w:pPr>
        <w:spacing w:after="0"/>
        <w:ind w:left="0"/>
        <w:jc w:val="both"/>
      </w:pPr>
      <w:r>
        <w:rPr>
          <w:rFonts w:ascii="Times New Roman"/>
          <w:b w:val="false"/>
          <w:i w:val="false"/>
          <w:color w:val="000000"/>
          <w:sz w:val="28"/>
        </w:rPr>
        <w:t>
      представителя Правительства Республики Казахстан – заместителя Министра юстиции Республики Казахстан Ж.Б. Ешмагамбетова,</w:t>
      </w:r>
    </w:p>
    <w:bookmarkEnd w:id="2"/>
    <w:bookmarkStart w:name="z7" w:id="3"/>
    <w:p>
      <w:pPr>
        <w:spacing w:after="0"/>
        <w:ind w:left="0"/>
        <w:jc w:val="both"/>
      </w:pPr>
      <w:r>
        <w:rPr>
          <w:rFonts w:ascii="Times New Roman"/>
          <w:b w:val="false"/>
          <w:i w:val="false"/>
          <w:color w:val="000000"/>
          <w:sz w:val="28"/>
        </w:rPr>
        <w:t>
      представителя Сената Парламента Республики Казахстан – депутата Сената Парламента Республики Казахстан Д.Р. Куставлетова,</w:t>
      </w:r>
    </w:p>
    <w:bookmarkEnd w:id="3"/>
    <w:bookmarkStart w:name="z8" w:id="4"/>
    <w:p>
      <w:pPr>
        <w:spacing w:after="0"/>
        <w:ind w:left="0"/>
        <w:jc w:val="both"/>
      </w:pPr>
      <w:r>
        <w:rPr>
          <w:rFonts w:ascii="Times New Roman"/>
          <w:b w:val="false"/>
          <w:i w:val="false"/>
          <w:color w:val="000000"/>
          <w:sz w:val="28"/>
        </w:rPr>
        <w:t>
      представителя Мажилиса Парламента Республики Казахстан – депутата Мажилиса Парламента Республики Казахстан А.Н. Жаилгановой,</w:t>
      </w:r>
    </w:p>
    <w:bookmarkEnd w:id="4"/>
    <w:bookmarkStart w:name="z9" w:id="5"/>
    <w:p>
      <w:pPr>
        <w:spacing w:after="0"/>
        <w:ind w:left="0"/>
        <w:jc w:val="both"/>
      </w:pPr>
      <w:r>
        <w:rPr>
          <w:rFonts w:ascii="Times New Roman"/>
          <w:b w:val="false"/>
          <w:i w:val="false"/>
          <w:color w:val="000000"/>
          <w:sz w:val="28"/>
        </w:rPr>
        <w:t>
      представителя Верховного Суда Республики Казахстан – судьи Верховного Суда Республики Казахстан М.В. Одинцовой,</w:t>
      </w:r>
    </w:p>
    <w:bookmarkEnd w:id="5"/>
    <w:bookmarkStart w:name="z10" w:id="6"/>
    <w:p>
      <w:pPr>
        <w:spacing w:after="0"/>
        <w:ind w:left="0"/>
        <w:jc w:val="both"/>
      </w:pPr>
      <w:r>
        <w:rPr>
          <w:rFonts w:ascii="Times New Roman"/>
          <w:b w:val="false"/>
          <w:i w:val="false"/>
          <w:color w:val="000000"/>
          <w:sz w:val="28"/>
        </w:rPr>
        <w:t>
      представителя Генеральной прокуратуры Республики Казахстан – заместителя Генерального Прокурора Республики Казахстан А.И. Лукина,</w:t>
      </w:r>
    </w:p>
    <w:bookmarkEnd w:id="6"/>
    <w:bookmarkStart w:name="z11" w:id="7"/>
    <w:p>
      <w:pPr>
        <w:spacing w:after="0"/>
        <w:ind w:left="0"/>
        <w:jc w:val="both"/>
      </w:pPr>
      <w:r>
        <w:rPr>
          <w:rFonts w:ascii="Times New Roman"/>
          <w:b w:val="false"/>
          <w:i w:val="false"/>
          <w:color w:val="000000"/>
          <w:sz w:val="28"/>
        </w:rPr>
        <w:t xml:space="preserve">
      представителя Комитета национальной безопасности Республики Казахстан – заместителя Председателя Комитета национальной безопасности Республики Казахстан М.С. Осипова, </w:t>
      </w:r>
    </w:p>
    <w:bookmarkEnd w:id="7"/>
    <w:bookmarkStart w:name="z12" w:id="8"/>
    <w:p>
      <w:pPr>
        <w:spacing w:after="0"/>
        <w:ind w:left="0"/>
        <w:jc w:val="both"/>
      </w:pPr>
      <w:r>
        <w:rPr>
          <w:rFonts w:ascii="Times New Roman"/>
          <w:b w:val="false"/>
          <w:i w:val="false"/>
          <w:color w:val="000000"/>
          <w:sz w:val="28"/>
        </w:rPr>
        <w:t>
      представителя Министерства внутренних дел Республики Казахстан – заместителя Министра внутренних дел Республики Казахстан Р.Т. Жакупова,</w:t>
      </w:r>
    </w:p>
    <w:bookmarkEnd w:id="8"/>
    <w:bookmarkStart w:name="z13" w:id="9"/>
    <w:p>
      <w:pPr>
        <w:spacing w:after="0"/>
        <w:ind w:left="0"/>
        <w:jc w:val="both"/>
      </w:pPr>
      <w:r>
        <w:rPr>
          <w:rFonts w:ascii="Times New Roman"/>
          <w:b w:val="false"/>
          <w:i w:val="false"/>
          <w:color w:val="000000"/>
          <w:sz w:val="28"/>
        </w:rPr>
        <w:t xml:space="preserve">
      представителя Агентства Республики Казахстан по делам государственной службы и противодействию коррупции – Руководителя аппарата Агентства Республики Казахстан по делам государственной службы и противодействию коррупции С.К. Ахметжанова, </w:t>
      </w:r>
    </w:p>
    <w:bookmarkEnd w:id="9"/>
    <w:bookmarkStart w:name="z14" w:id="10"/>
    <w:p>
      <w:pPr>
        <w:spacing w:after="0"/>
        <w:ind w:left="0"/>
        <w:jc w:val="both"/>
      </w:pPr>
      <w:r>
        <w:rPr>
          <w:rFonts w:ascii="Times New Roman"/>
          <w:b w:val="false"/>
          <w:i w:val="false"/>
          <w:color w:val="000000"/>
          <w:sz w:val="28"/>
        </w:rPr>
        <w:t xml:space="preserve">
      представителя Комитета государственных доходов Министерства финансов Республики Казахстан – Исполняющего обязанности заместителя Председателя Комитета государственных доходов Министерства финансов Республики Казахстан К.Б. Жулмухамбетова </w:t>
      </w:r>
    </w:p>
    <w:bookmarkEnd w:id="10"/>
    <w:bookmarkStart w:name="z15" w:id="11"/>
    <w:p>
      <w:pPr>
        <w:spacing w:after="0"/>
        <w:ind w:left="0"/>
        <w:jc w:val="both"/>
      </w:pPr>
      <w:r>
        <w:rPr>
          <w:rFonts w:ascii="Times New Roman"/>
          <w:b w:val="false"/>
          <w:i w:val="false"/>
          <w:color w:val="000000"/>
          <w:sz w:val="28"/>
        </w:rPr>
        <w:t>
      рассмотрел в открытом заседании представление Карагандинского областного суда о признании неконституционным пункта 5 статьи 27 Закона Республики Казахстан от 2 апреля 2010 года "Об исполнительном производстве и статусе судебных исполнителей".</w:t>
      </w:r>
    </w:p>
    <w:bookmarkEnd w:id="11"/>
    <w:bookmarkStart w:name="z16" w:id="12"/>
    <w:p>
      <w:pPr>
        <w:spacing w:after="0"/>
        <w:ind w:left="0"/>
        <w:jc w:val="both"/>
      </w:pPr>
      <w:r>
        <w:rPr>
          <w:rFonts w:ascii="Times New Roman"/>
          <w:b w:val="false"/>
          <w:i w:val="false"/>
          <w:color w:val="000000"/>
          <w:sz w:val="28"/>
        </w:rPr>
        <w:t>
      Заслушав сообщение докладчика – члена Конституционного Совета Республики Казахстан И.Д. Меркеля, выступления участников заседания, ознакомившись с заключениями экспертов: Е.Б. Абдрасулова – профессора, Директора Института переподготовки и повышения квалификации судей и работников судебной системы Академии правосудия при Верховном Суде Республики Казахстан, М.А. Аленова – профессора Евразийского национального университета имени Л.Н. Гумилева, Ж.С. Елюбаева – доктора юридических наук, профессора и С.Г. Пен – Директора Высшей школы права Акционерного общества "Университет КАЗГЮУ"; изучив заключения Казахского Национального университета имени аль-Фараби, Евразийского национального университета имени Л.Н. Гумилева, Карагандинского государственного университета имени Е.А. Букетова, Акционерного общества "Университет КАЗГЮУ", Каспийского университета, Государственного учреждения "Институт законодательства Республики Казахстан", Республиканской палаты частных судебных исполнителей Республики Казахстан и Национальной палаты предпринимателей Республики Казахстан "Атамекен", мнения членов Научно-консультативного совета при Конституционном Совете Республики Казахстан, а также другие материалы конституционного производства, проанализировав законодательство и практику отдельных зарубежных стран, Конституционный Совет Республики Казахстан</w:t>
      </w:r>
    </w:p>
    <w:bookmarkEnd w:id="12"/>
    <w:bookmarkStart w:name="z17" w:id="13"/>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3"/>
    <w:bookmarkStart w:name="z18" w:id="14"/>
    <w:p>
      <w:pPr>
        <w:spacing w:after="0"/>
        <w:ind w:left="0"/>
        <w:jc w:val="both"/>
      </w:pPr>
      <w:r>
        <w:rPr>
          <w:rFonts w:ascii="Times New Roman"/>
          <w:b w:val="false"/>
          <w:i w:val="false"/>
          <w:color w:val="000000"/>
          <w:sz w:val="28"/>
        </w:rPr>
        <w:t xml:space="preserve">
      В Конституционный Совет Республики Казахстан 5 июня 2018 года поступило представление Карагандинского областного суда о признании неконституционным </w:t>
      </w:r>
      <w:r>
        <w:rPr>
          <w:rFonts w:ascii="Times New Roman"/>
          <w:b w:val="false"/>
          <w:i w:val="false"/>
          <w:color w:val="000000"/>
          <w:sz w:val="28"/>
        </w:rPr>
        <w:t>пункта 5</w:t>
      </w:r>
      <w:r>
        <w:rPr>
          <w:rFonts w:ascii="Times New Roman"/>
          <w:b w:val="false"/>
          <w:i w:val="false"/>
          <w:color w:val="000000"/>
          <w:sz w:val="28"/>
        </w:rPr>
        <w:t xml:space="preserve"> статьи 27 Закона Республики Казахстан от 2 апреля 2010 года "Об исполнительном производстве и статусе судебных исполнителей" (далее – Закон).</w:t>
      </w:r>
    </w:p>
    <w:bookmarkEnd w:id="14"/>
    <w:bookmarkStart w:name="z19" w:id="15"/>
    <w:p>
      <w:pPr>
        <w:spacing w:after="0"/>
        <w:ind w:left="0"/>
        <w:jc w:val="both"/>
      </w:pPr>
      <w:r>
        <w:rPr>
          <w:rFonts w:ascii="Times New Roman"/>
          <w:b w:val="false"/>
          <w:i w:val="false"/>
          <w:color w:val="000000"/>
          <w:sz w:val="28"/>
        </w:rPr>
        <w:t>
      Из представления следует, что органы внутренних дел Карагандинской области отказываются от исполнения санкционированного судом постановления частного судебного исполнителя о применении привода к должнику, уклоняющемуся от явки к нему в рамках исполнительного производства.</w:t>
      </w:r>
    </w:p>
    <w:bookmarkEnd w:id="15"/>
    <w:bookmarkStart w:name="z20" w:id="16"/>
    <w:p>
      <w:pPr>
        <w:spacing w:after="0"/>
        <w:ind w:left="0"/>
        <w:jc w:val="both"/>
      </w:pPr>
      <w:r>
        <w:rPr>
          <w:rFonts w:ascii="Times New Roman"/>
          <w:b w:val="false"/>
          <w:i w:val="false"/>
          <w:color w:val="000000"/>
          <w:sz w:val="28"/>
        </w:rPr>
        <w:t>
      Решением районного суда № 2 Казыбекбийского района г. Караганды, принятым по заявлению частного судебного исполнителя, отказ признан незаконным и на указанные органы возложена обязанность по исполнению постановления о приводе.</w:t>
      </w:r>
    </w:p>
    <w:bookmarkEnd w:id="16"/>
    <w:bookmarkStart w:name="z21" w:id="17"/>
    <w:p>
      <w:pPr>
        <w:spacing w:after="0"/>
        <w:ind w:left="0"/>
        <w:jc w:val="both"/>
      </w:pPr>
      <w:r>
        <w:rPr>
          <w:rFonts w:ascii="Times New Roman"/>
          <w:b w:val="false"/>
          <w:i w:val="false"/>
          <w:color w:val="000000"/>
          <w:sz w:val="28"/>
        </w:rPr>
        <w:t>
      Государственное учреждение "Департамент внутренних дел Карагандинской области Министерства внутренних дел Республики Казахстан" не согласилось с решением суда первой инстанции и обжаловало его в апелляционном порядке.</w:t>
      </w:r>
    </w:p>
    <w:bookmarkEnd w:id="17"/>
    <w:bookmarkStart w:name="z22" w:id="18"/>
    <w:p>
      <w:pPr>
        <w:spacing w:after="0"/>
        <w:ind w:left="0"/>
        <w:jc w:val="both"/>
      </w:pPr>
      <w:r>
        <w:rPr>
          <w:rFonts w:ascii="Times New Roman"/>
          <w:b w:val="false"/>
          <w:i w:val="false"/>
          <w:color w:val="000000"/>
          <w:sz w:val="28"/>
        </w:rPr>
        <w:t xml:space="preserve">
      Исследовав материалы гражданского дела, Карагандинский областной суд пришел к выводу, что </w:t>
      </w:r>
      <w:r>
        <w:rPr>
          <w:rFonts w:ascii="Times New Roman"/>
          <w:b w:val="false"/>
          <w:i w:val="false"/>
          <w:color w:val="000000"/>
          <w:sz w:val="28"/>
        </w:rPr>
        <w:t>пункт 5</w:t>
      </w:r>
      <w:r>
        <w:rPr>
          <w:rFonts w:ascii="Times New Roman"/>
          <w:b w:val="false"/>
          <w:i w:val="false"/>
          <w:color w:val="000000"/>
          <w:sz w:val="28"/>
        </w:rPr>
        <w:t xml:space="preserve"> статьи 27 Закона, подлежащий применению по делу, ущемляет закрепленные Конституцией права и свободы человека и гражданина и противоречит </w:t>
      </w:r>
      <w:r>
        <w:rPr>
          <w:rFonts w:ascii="Times New Roman"/>
          <w:b w:val="false"/>
          <w:i w:val="false"/>
          <w:color w:val="000000"/>
          <w:sz w:val="28"/>
        </w:rPr>
        <w:t>пунктам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39 Основного Закона.</w:t>
      </w:r>
    </w:p>
    <w:bookmarkEnd w:id="18"/>
    <w:bookmarkStart w:name="z23" w:id="19"/>
    <w:p>
      <w:pPr>
        <w:spacing w:after="0"/>
        <w:ind w:left="0"/>
        <w:jc w:val="both"/>
      </w:pPr>
      <w:r>
        <w:rPr>
          <w:rFonts w:ascii="Times New Roman"/>
          <w:b w:val="false"/>
          <w:i w:val="false"/>
          <w:color w:val="000000"/>
          <w:sz w:val="28"/>
        </w:rPr>
        <w:t>
      Усмотрения суда обоснованы следующими аргументами:</w:t>
      </w:r>
    </w:p>
    <w:bookmarkEnd w:id="19"/>
    <w:bookmarkStart w:name="z24" w:id="2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Конституции ни в каких случаях не подлежат ограничению права и свободы человека и гражданина,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16 Основного Закона; </w:t>
      </w:r>
    </w:p>
    <w:bookmarkEnd w:id="20"/>
    <w:bookmarkStart w:name="z25" w:id="21"/>
    <w:p>
      <w:pPr>
        <w:spacing w:after="0"/>
        <w:ind w:left="0"/>
        <w:jc w:val="both"/>
      </w:pPr>
      <w:r>
        <w:rPr>
          <w:rFonts w:ascii="Times New Roman"/>
          <w:b w:val="false"/>
          <w:i w:val="false"/>
          <w:color w:val="000000"/>
          <w:sz w:val="28"/>
        </w:rPr>
        <w:t>
      фактически частный судебный исполнитель наделяется полномочиями государственных органов, имеющих право на применение силы;</w:t>
      </w:r>
    </w:p>
    <w:bookmarkEnd w:id="21"/>
    <w:bookmarkStart w:name="z26" w:id="22"/>
    <w:p>
      <w:pPr>
        <w:spacing w:after="0"/>
        <w:ind w:left="0"/>
        <w:jc w:val="both"/>
      </w:pPr>
      <w:r>
        <w:rPr>
          <w:rFonts w:ascii="Times New Roman"/>
          <w:b w:val="false"/>
          <w:i w:val="false"/>
          <w:color w:val="000000"/>
          <w:sz w:val="28"/>
        </w:rPr>
        <w:t>
      Закон не содержит определения привода и четко не регулирует порядок и цели его применения;</w:t>
      </w:r>
    </w:p>
    <w:bookmarkEnd w:id="22"/>
    <w:bookmarkStart w:name="z27" w:id="23"/>
    <w:p>
      <w:pPr>
        <w:spacing w:after="0"/>
        <w:ind w:left="0"/>
        <w:jc w:val="both"/>
      </w:pPr>
      <w:r>
        <w:rPr>
          <w:rFonts w:ascii="Times New Roman"/>
          <w:b w:val="false"/>
          <w:i w:val="false"/>
          <w:color w:val="000000"/>
          <w:sz w:val="28"/>
        </w:rPr>
        <w:t>
      наличие возможности привода должника к судебному исполнителю не достигает целей исполнения судебного акта, а его правовая неопределенность создает условия для злоупотреблений и нарушений конституционных прав человека.</w:t>
      </w:r>
    </w:p>
    <w:bookmarkEnd w:id="23"/>
    <w:bookmarkStart w:name="z28" w:id="24"/>
    <w:p>
      <w:pPr>
        <w:spacing w:after="0"/>
        <w:ind w:left="0"/>
        <w:jc w:val="both"/>
      </w:pPr>
      <w:r>
        <w:rPr>
          <w:rFonts w:ascii="Times New Roman"/>
          <w:b w:val="false"/>
          <w:i w:val="false"/>
          <w:color w:val="000000"/>
          <w:sz w:val="28"/>
        </w:rPr>
        <w:t>
      Кроме того, в представлении суда указано на наличие пробелов и противоречий в действующем законодательстве.</w:t>
      </w:r>
    </w:p>
    <w:bookmarkEnd w:id="24"/>
    <w:bookmarkStart w:name="z29" w:id="25"/>
    <w:p>
      <w:pPr>
        <w:spacing w:after="0"/>
        <w:ind w:left="0"/>
        <w:jc w:val="both"/>
      </w:pPr>
      <w:r>
        <w:rPr>
          <w:rFonts w:ascii="Times New Roman"/>
          <w:b w:val="false"/>
          <w:i w:val="false"/>
          <w:color w:val="000000"/>
          <w:sz w:val="28"/>
        </w:rPr>
        <w:t xml:space="preserve">
      В этой связи, Карагандинский областной суд в соответствии со </w:t>
      </w:r>
      <w:r>
        <w:rPr>
          <w:rFonts w:ascii="Times New Roman"/>
          <w:b w:val="false"/>
          <w:i w:val="false"/>
          <w:color w:val="000000"/>
          <w:sz w:val="28"/>
        </w:rPr>
        <w:t>статьей 78</w:t>
      </w:r>
      <w:r>
        <w:rPr>
          <w:rFonts w:ascii="Times New Roman"/>
          <w:b w:val="false"/>
          <w:i w:val="false"/>
          <w:color w:val="000000"/>
          <w:sz w:val="28"/>
        </w:rPr>
        <w:t xml:space="preserve"> Конституции приостановил производство по гражданскому делу и обратился в Конституционный Совет с представлением о признании неконституционным </w:t>
      </w:r>
      <w:r>
        <w:rPr>
          <w:rFonts w:ascii="Times New Roman"/>
          <w:b w:val="false"/>
          <w:i w:val="false"/>
          <w:color w:val="000000"/>
          <w:sz w:val="28"/>
        </w:rPr>
        <w:t>пункта 5</w:t>
      </w:r>
      <w:r>
        <w:rPr>
          <w:rFonts w:ascii="Times New Roman"/>
          <w:b w:val="false"/>
          <w:i w:val="false"/>
          <w:color w:val="000000"/>
          <w:sz w:val="28"/>
        </w:rPr>
        <w:t xml:space="preserve"> статьи 27 Закона.</w:t>
      </w:r>
    </w:p>
    <w:bookmarkEnd w:id="25"/>
    <w:bookmarkStart w:name="z30" w:id="26"/>
    <w:p>
      <w:pPr>
        <w:spacing w:after="0"/>
        <w:ind w:left="0"/>
        <w:jc w:val="both"/>
      </w:pPr>
      <w:r>
        <w:rPr>
          <w:rFonts w:ascii="Times New Roman"/>
          <w:b w:val="false"/>
          <w:i w:val="false"/>
          <w:color w:val="000000"/>
          <w:sz w:val="28"/>
        </w:rPr>
        <w:t xml:space="preserve">
      При проверке конституционности </w:t>
      </w:r>
      <w:r>
        <w:rPr>
          <w:rFonts w:ascii="Times New Roman"/>
          <w:b w:val="false"/>
          <w:i w:val="false"/>
          <w:color w:val="000000"/>
          <w:sz w:val="28"/>
        </w:rPr>
        <w:t>пункта 5</w:t>
      </w:r>
      <w:r>
        <w:rPr>
          <w:rFonts w:ascii="Times New Roman"/>
          <w:b w:val="false"/>
          <w:i w:val="false"/>
          <w:color w:val="000000"/>
          <w:sz w:val="28"/>
        </w:rPr>
        <w:t xml:space="preserve"> статьи 27 Закона Конституционный Совет исходит из следующего.</w:t>
      </w:r>
    </w:p>
    <w:bookmarkEnd w:id="26"/>
    <w:bookmarkStart w:name="z31" w:id="27"/>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 Конституции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bookmarkEnd w:id="27"/>
    <w:bookmarkStart w:name="z32" w:id="28"/>
    <w:p>
      <w:pPr>
        <w:spacing w:after="0"/>
        <w:ind w:left="0"/>
        <w:jc w:val="both"/>
      </w:pPr>
      <w:r>
        <w:rPr>
          <w:rFonts w:ascii="Times New Roman"/>
          <w:b w:val="false"/>
          <w:i w:val="false"/>
          <w:color w:val="000000"/>
          <w:sz w:val="28"/>
        </w:rPr>
        <w:t>
      Обеспечение законности, общественного порядка и безопасности, прав и свобод граждан является одним из важных направлений деятельности государства, осуществляемой в публичных интересах.</w:t>
      </w:r>
    </w:p>
    <w:bookmarkEnd w:id="28"/>
    <w:bookmarkStart w:name="z33" w:id="29"/>
    <w:p>
      <w:pPr>
        <w:spacing w:after="0"/>
        <w:ind w:left="0"/>
        <w:jc w:val="both"/>
      </w:pPr>
      <w:r>
        <w:rPr>
          <w:rFonts w:ascii="Times New Roman"/>
          <w:b w:val="false"/>
          <w:i w:val="false"/>
          <w:color w:val="000000"/>
          <w:sz w:val="28"/>
        </w:rPr>
        <w:t>
      Наделяя каждого правом защищать свои права и свободы всеми не противоречащими закону способами, Конституция особо выделяет право на судебную защиту.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Решения, приговоры и иные постановления судов имеют обязательную силу на всей территории Республики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76).</w:t>
      </w:r>
    </w:p>
    <w:bookmarkEnd w:id="29"/>
    <w:bookmarkStart w:name="z34" w:id="30"/>
    <w:p>
      <w:pPr>
        <w:spacing w:after="0"/>
        <w:ind w:left="0"/>
        <w:jc w:val="both"/>
      </w:pPr>
      <w:r>
        <w:rPr>
          <w:rFonts w:ascii="Times New Roman"/>
          <w:b w:val="false"/>
          <w:i w:val="false"/>
          <w:color w:val="000000"/>
          <w:sz w:val="28"/>
        </w:rPr>
        <w:t xml:space="preserve">
      Конституционный Совет неоднократно отмечал, что право на судебную защиту означает право любого человека и гражданина обратиться в суд за защитой и восстановлением нарушенных прав и свобод. Реализация этого права осуществляется на основе и в порядке, установленном законом. Обязательная сила судебных актов предполагает обязательность в отношении установленных судом обстоятельств, их правовой оценки и указанных в судебных актах предписаний, так и обязательное исполнение правовых актов судов всеми государственными органами и их должностными лицами, физическими и юридическими лицами (нормативные постановления от 29 марта 1999 года </w:t>
      </w:r>
      <w:r>
        <w:rPr>
          <w:rFonts w:ascii="Times New Roman"/>
          <w:b w:val="false"/>
          <w:i w:val="false"/>
          <w:color w:val="000000"/>
          <w:sz w:val="28"/>
        </w:rPr>
        <w:t>№ 7/2</w:t>
      </w:r>
      <w:r>
        <w:rPr>
          <w:rFonts w:ascii="Times New Roman"/>
          <w:b w:val="false"/>
          <w:i w:val="false"/>
          <w:color w:val="000000"/>
          <w:sz w:val="28"/>
        </w:rPr>
        <w:t xml:space="preserve">, от 7 декабря 2011 года </w:t>
      </w:r>
      <w:r>
        <w:rPr>
          <w:rFonts w:ascii="Times New Roman"/>
          <w:b w:val="false"/>
          <w:i w:val="false"/>
          <w:color w:val="000000"/>
          <w:sz w:val="28"/>
        </w:rPr>
        <w:t>№ 5</w:t>
      </w:r>
      <w:r>
        <w:rPr>
          <w:rFonts w:ascii="Times New Roman"/>
          <w:b w:val="false"/>
          <w:i w:val="false"/>
          <w:color w:val="000000"/>
          <w:sz w:val="28"/>
        </w:rPr>
        <w:t xml:space="preserve"> и другие).</w:t>
      </w:r>
    </w:p>
    <w:bookmarkEnd w:id="30"/>
    <w:bookmarkStart w:name="z35" w:id="31"/>
    <w:p>
      <w:pPr>
        <w:spacing w:after="0"/>
        <w:ind w:left="0"/>
        <w:jc w:val="both"/>
      </w:pPr>
      <w:r>
        <w:rPr>
          <w:rFonts w:ascii="Times New Roman"/>
          <w:b w:val="false"/>
          <w:i w:val="false"/>
          <w:color w:val="000000"/>
          <w:sz w:val="28"/>
        </w:rPr>
        <w:t>
      Исполнение судебного решения является способом судебной защиты, что требует от государства принятия необходимых мер по обеспечению его реализации. Защита нарушенных прав не может быть признана действенной, а право на судебную защиту полностью реализованным, если окончательное, вступившее в силу судебное решение или акт иного уполномоченного органа не исполняется.</w:t>
      </w:r>
    </w:p>
    <w:bookmarkEnd w:id="31"/>
    <w:bookmarkStart w:name="z36" w:id="32"/>
    <w:p>
      <w:pPr>
        <w:spacing w:after="0"/>
        <w:ind w:left="0"/>
        <w:jc w:val="both"/>
      </w:pPr>
      <w:r>
        <w:rPr>
          <w:rFonts w:ascii="Times New Roman"/>
          <w:b w:val="false"/>
          <w:i w:val="false"/>
          <w:color w:val="000000"/>
          <w:sz w:val="28"/>
        </w:rPr>
        <w:t xml:space="preserve">
      В итоговых решениях Конституционного Совета подчеркивалось, что возведение конкретной разновидности прав или свобод до конституционного уровня и объявление в Конституции о его гарантированности означает, что государство возлагает на себя обязанность обеспечить реализацию этих прав и свобод (нормативные постановления от 12 марта 1999 года </w:t>
      </w:r>
      <w:r>
        <w:rPr>
          <w:rFonts w:ascii="Times New Roman"/>
          <w:b w:val="false"/>
          <w:i w:val="false"/>
          <w:color w:val="000000"/>
          <w:sz w:val="28"/>
        </w:rPr>
        <w:t>№ 3/2</w:t>
      </w:r>
      <w:r>
        <w:rPr>
          <w:rFonts w:ascii="Times New Roman"/>
          <w:b w:val="false"/>
          <w:i w:val="false"/>
          <w:color w:val="000000"/>
          <w:sz w:val="28"/>
        </w:rPr>
        <w:t xml:space="preserve">, от 20 апреля 2004 года № 3, от 29 апреля 2005 года </w:t>
      </w:r>
      <w:r>
        <w:rPr>
          <w:rFonts w:ascii="Times New Roman"/>
          <w:b w:val="false"/>
          <w:i w:val="false"/>
          <w:color w:val="000000"/>
          <w:sz w:val="28"/>
        </w:rPr>
        <w:t>№ 3</w:t>
      </w:r>
      <w:r>
        <w:rPr>
          <w:rFonts w:ascii="Times New Roman"/>
          <w:b w:val="false"/>
          <w:i w:val="false"/>
          <w:color w:val="000000"/>
          <w:sz w:val="28"/>
        </w:rPr>
        <w:t xml:space="preserve">, от 1 июля 2005 года </w:t>
      </w:r>
      <w:r>
        <w:rPr>
          <w:rFonts w:ascii="Times New Roman"/>
          <w:b w:val="false"/>
          <w:i w:val="false"/>
          <w:color w:val="000000"/>
          <w:sz w:val="28"/>
        </w:rPr>
        <w:t>№ 4</w:t>
      </w:r>
      <w:r>
        <w:rPr>
          <w:rFonts w:ascii="Times New Roman"/>
          <w:b w:val="false"/>
          <w:i w:val="false"/>
          <w:color w:val="000000"/>
          <w:sz w:val="28"/>
        </w:rPr>
        <w:t xml:space="preserve">, от 28 мая 2007 года </w:t>
      </w:r>
      <w:r>
        <w:rPr>
          <w:rFonts w:ascii="Times New Roman"/>
          <w:b w:val="false"/>
          <w:i w:val="false"/>
          <w:color w:val="000000"/>
          <w:sz w:val="28"/>
        </w:rPr>
        <w:t>№ 5</w:t>
      </w:r>
      <w:r>
        <w:rPr>
          <w:rFonts w:ascii="Times New Roman"/>
          <w:b w:val="false"/>
          <w:i w:val="false"/>
          <w:color w:val="000000"/>
          <w:sz w:val="28"/>
        </w:rPr>
        <w:t>).</w:t>
      </w:r>
    </w:p>
    <w:bookmarkEnd w:id="32"/>
    <w:bookmarkStart w:name="z37" w:id="33"/>
    <w:p>
      <w:pPr>
        <w:spacing w:after="0"/>
        <w:ind w:left="0"/>
        <w:jc w:val="both"/>
      </w:pPr>
      <w:r>
        <w:rPr>
          <w:rFonts w:ascii="Times New Roman"/>
          <w:b w:val="false"/>
          <w:i w:val="false"/>
          <w:color w:val="000000"/>
          <w:sz w:val="28"/>
        </w:rPr>
        <w:t>
      Данные правовые позиции Конституционного Совета основаны также и на положениях общепризнанных международных актов, участницей которых является Республика Казахстан.</w:t>
      </w:r>
    </w:p>
    <w:bookmarkEnd w:id="33"/>
    <w:bookmarkStart w:name="z38" w:id="34"/>
    <w:p>
      <w:pPr>
        <w:spacing w:after="0"/>
        <w:ind w:left="0"/>
        <w:jc w:val="both"/>
      </w:pPr>
      <w:r>
        <w:rPr>
          <w:rFonts w:ascii="Times New Roman"/>
          <w:b w:val="false"/>
          <w:i w:val="false"/>
          <w:color w:val="000000"/>
          <w:sz w:val="28"/>
        </w:rPr>
        <w:t xml:space="preserve">
      Так, во </w:t>
      </w:r>
      <w:r>
        <w:rPr>
          <w:rFonts w:ascii="Times New Roman"/>
          <w:b w:val="false"/>
          <w:i w:val="false"/>
          <w:color w:val="000000"/>
          <w:sz w:val="28"/>
        </w:rPr>
        <w:t>Всеобщей декларации прав человека</w:t>
      </w:r>
      <w:r>
        <w:rPr>
          <w:rFonts w:ascii="Times New Roman"/>
          <w:b w:val="false"/>
          <w:i w:val="false"/>
          <w:color w:val="000000"/>
          <w:sz w:val="28"/>
        </w:rPr>
        <w:t xml:space="preserve"> от 10 декабря 1948 года установлено, что 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w:t>
      </w:r>
      <w:r>
        <w:rPr>
          <w:rFonts w:ascii="Times New Roman"/>
          <w:b w:val="false"/>
          <w:i w:val="false"/>
          <w:color w:val="000000"/>
          <w:sz w:val="28"/>
        </w:rPr>
        <w:t>статья 8</w:t>
      </w:r>
      <w:r>
        <w:rPr>
          <w:rFonts w:ascii="Times New Roman"/>
          <w:b w:val="false"/>
          <w:i w:val="false"/>
          <w:color w:val="000000"/>
          <w:sz w:val="28"/>
        </w:rPr>
        <w:t>).</w:t>
      </w:r>
    </w:p>
    <w:bookmarkEnd w:id="34"/>
    <w:bookmarkStart w:name="z39"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Международном пакте</w:t>
      </w:r>
      <w:r>
        <w:rPr>
          <w:rFonts w:ascii="Times New Roman"/>
          <w:b w:val="false"/>
          <w:i w:val="false"/>
          <w:color w:val="000000"/>
          <w:sz w:val="28"/>
        </w:rPr>
        <w:t xml:space="preserve"> о гражданских и политических правах, принятом Генеральной Ассамблеей Организации Объединенных Наций 16 декабря 1966 года и ратифицированном Законом Республики Казахстан от 28 ноября 2005 года, определено, что каждое участвующее в настоящем Пакте Государство обязуется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 (подпункт b) пункта 3 </w:t>
      </w:r>
      <w:r>
        <w:rPr>
          <w:rFonts w:ascii="Times New Roman"/>
          <w:b w:val="false"/>
          <w:i w:val="false"/>
          <w:color w:val="000000"/>
          <w:sz w:val="28"/>
        </w:rPr>
        <w:t>статьи 2</w:t>
      </w:r>
      <w:r>
        <w:rPr>
          <w:rFonts w:ascii="Times New Roman"/>
          <w:b w:val="false"/>
          <w:i w:val="false"/>
          <w:color w:val="000000"/>
          <w:sz w:val="28"/>
        </w:rPr>
        <w:t>).</w:t>
      </w:r>
    </w:p>
    <w:bookmarkEnd w:id="35"/>
    <w:bookmarkStart w:name="z40" w:id="36"/>
    <w:p>
      <w:pPr>
        <w:spacing w:after="0"/>
        <w:ind w:left="0"/>
        <w:jc w:val="both"/>
      </w:pPr>
      <w:r>
        <w:rPr>
          <w:rFonts w:ascii="Times New Roman"/>
          <w:b w:val="false"/>
          <w:i w:val="false"/>
          <w:color w:val="000000"/>
          <w:sz w:val="28"/>
        </w:rPr>
        <w:t>
      Кроме того, в практике международных правозащитных организаций необоснованная задержка исполнения судебного акта признается в качестве нарушения права на судебную защиту.</w:t>
      </w:r>
    </w:p>
    <w:bookmarkEnd w:id="36"/>
    <w:bookmarkStart w:name="z41" w:id="37"/>
    <w:p>
      <w:pPr>
        <w:spacing w:after="0"/>
        <w:ind w:left="0"/>
        <w:jc w:val="both"/>
      </w:pPr>
      <w:r>
        <w:rPr>
          <w:rFonts w:ascii="Times New Roman"/>
          <w:b w:val="false"/>
          <w:i w:val="false"/>
          <w:color w:val="000000"/>
          <w:sz w:val="28"/>
        </w:rPr>
        <w:t>
      Из сказанного следует, что государство обязуется создавать конкретные правовые механизмы, которые позволяют адекватно защищать конституционно-значимые ценности, обеспечивать общественный порядок, режим законности, эффективное восстановление в правах, в том числе посредством правосудия, установления видов ответственности и гарантий их реализации. В соответствии с Конституцией это относится к компетенции Парламента, который вправе издавать законы, регулирующие важнейшие общественные отношения, устанавливающие основополагающие принципы и нормы, касающиеся правосубъектности физических и юридических лиц, гражданских прав и свобод, обязательств и ответственности физических и юридических лиц; основ организации и деятельности государственных органов и органов местного самоуправления, государственной и воинской службы; вопросов судоустройства и судопроизводства; обеспечения обороны и безопасности государства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3 статьи 61). При этом такое законодательное регулирование должно осуществляться с соблюдением конституционных основ правового статуса личности, принципов организации и деятельности государственных органов.</w:t>
      </w:r>
    </w:p>
    <w:bookmarkEnd w:id="37"/>
    <w:bookmarkStart w:name="z42" w:id="38"/>
    <w:p>
      <w:pPr>
        <w:spacing w:after="0"/>
        <w:ind w:left="0"/>
        <w:jc w:val="both"/>
      </w:pPr>
      <w:r>
        <w:rPr>
          <w:rFonts w:ascii="Times New Roman"/>
          <w:b w:val="false"/>
          <w:i w:val="false"/>
          <w:color w:val="000000"/>
          <w:sz w:val="28"/>
        </w:rPr>
        <w:t>
      2. Исполнительное производство является завершающей стадией судопроизводства и включает в себя не только процессуальную деятельность суда, но и судебных исполнителей, наделенных полномочиями по принудительному исполнению судебных и иных актов. Оно направлено на обеспечение реальной защиты нарушенных прав и охраняемых законом интересов физических и юридических лиц, общества и государства.</w:t>
      </w:r>
    </w:p>
    <w:bookmarkEnd w:id="38"/>
    <w:bookmarkStart w:name="z43" w:id="39"/>
    <w:p>
      <w:pPr>
        <w:spacing w:after="0"/>
        <w:ind w:left="0"/>
        <w:jc w:val="both"/>
      </w:pPr>
      <w:r>
        <w:rPr>
          <w:rFonts w:ascii="Times New Roman"/>
          <w:b w:val="false"/>
          <w:i w:val="false"/>
          <w:color w:val="000000"/>
          <w:sz w:val="28"/>
        </w:rPr>
        <w:t>
      В Законе определены задачи исполнительного производства, которыми являются обязательное и своевременное принятие мер, направленных на принудительное исполнение исполнительных документов, выдаваемых на основании судебных решений, определений, предписаний и постановлений по гражданским и административным делам, приговоров и постановлений по уголовным делам в части имущественных взысканий, а также постановлений иных органов (статья 2).</w:t>
      </w:r>
    </w:p>
    <w:bookmarkEnd w:id="39"/>
    <w:bookmarkStart w:name="z44" w:id="40"/>
    <w:p>
      <w:pPr>
        <w:spacing w:after="0"/>
        <w:ind w:left="0"/>
        <w:jc w:val="both"/>
      </w:pPr>
      <w:r>
        <w:rPr>
          <w:rFonts w:ascii="Times New Roman"/>
          <w:b w:val="false"/>
          <w:i w:val="false"/>
          <w:color w:val="000000"/>
          <w:sz w:val="28"/>
        </w:rPr>
        <w:t>
      Названные задачи едины как для государственных, так и частных судебных исполнителей, которые в целом подчиняются одному и тому же правовому режиму осуществления исполнительного производства, с отдельными исключениями, предусмотренными законами.</w:t>
      </w:r>
    </w:p>
    <w:bookmarkEnd w:id="40"/>
    <w:bookmarkStart w:name="z45" w:id="41"/>
    <w:p>
      <w:pPr>
        <w:spacing w:after="0"/>
        <w:ind w:left="0"/>
        <w:jc w:val="both"/>
      </w:pPr>
      <w:r>
        <w:rPr>
          <w:rFonts w:ascii="Times New Roman"/>
          <w:b w:val="false"/>
          <w:i w:val="false"/>
          <w:color w:val="000000"/>
          <w:sz w:val="28"/>
        </w:rPr>
        <w:t>
      Правовой механизм принудительного исполнения приводится в действие в случае отказа должника от добровольного исполнения содержащихся в судебном или ином акте требований и является гарантией от их неисполнения или ненадлежащего исполнения.</w:t>
      </w:r>
    </w:p>
    <w:bookmarkEnd w:id="41"/>
    <w:bookmarkStart w:name="z46" w:id="42"/>
    <w:p>
      <w:pPr>
        <w:spacing w:after="0"/>
        <w:ind w:left="0"/>
        <w:jc w:val="both"/>
      </w:pPr>
      <w:r>
        <w:rPr>
          <w:rFonts w:ascii="Times New Roman"/>
          <w:b w:val="false"/>
          <w:i w:val="false"/>
          <w:color w:val="000000"/>
          <w:sz w:val="28"/>
        </w:rPr>
        <w:t>
      Исполнение исполнительных документов как функция, имеющая публично-правовой характер, предполагает необходимость создания эффективной правовой процедуры ее реализации с адекватными инструментами воздействия на должников и других участников исполнительного производства, уклоняющихся от добросовестного исполнения своих обязанностей. Эти инструменты могут быть сопряжены с ограничением некоторых конституционных прав граждан.</w:t>
      </w:r>
    </w:p>
    <w:bookmarkEnd w:id="42"/>
    <w:bookmarkStart w:name="z47" w:id="43"/>
    <w:p>
      <w:pPr>
        <w:spacing w:after="0"/>
        <w:ind w:left="0"/>
        <w:jc w:val="both"/>
      </w:pPr>
      <w:r>
        <w:rPr>
          <w:rFonts w:ascii="Times New Roman"/>
          <w:b w:val="false"/>
          <w:i w:val="false"/>
          <w:color w:val="000000"/>
          <w:sz w:val="28"/>
        </w:rPr>
        <w:t>
      3. Привод по своей правовой природе представляет собой меру обеспечения производства по делу, заключающуюся в принудительном препровождении (доставлении) лица к уполномоченному органу, должностному и иному лицу для составления протокола, обеспечения своевременного и правильного рассмотрения дела, исполнения принятого по делу решения и иных установленных законом целей. Как исполнительное действие оно направлено на создание условий для применения мер принудительного исполнения судебных и иных актов, требующих непосредственного участия должника, понуждение лица к исполнению возложенных на него обязательств, а равно на обеспечение применения к нему установленных законом мер ответственности.</w:t>
      </w:r>
    </w:p>
    <w:bookmarkEnd w:id="43"/>
    <w:bookmarkStart w:name="z48" w:id="44"/>
    <w:p>
      <w:pPr>
        <w:spacing w:after="0"/>
        <w:ind w:left="0"/>
        <w:jc w:val="both"/>
      </w:pPr>
      <w:r>
        <w:rPr>
          <w:rFonts w:ascii="Times New Roman"/>
          <w:b w:val="false"/>
          <w:i w:val="false"/>
          <w:color w:val="000000"/>
          <w:sz w:val="28"/>
        </w:rPr>
        <w:t>
      Применение в исполнительном производстве привода затрагивает конституционные права человека на личную свободу, свободное передвижение и свободный выбор местожительства и другие (</w:t>
      </w:r>
      <w:r>
        <w:rPr>
          <w:rFonts w:ascii="Times New Roman"/>
          <w:b w:val="false"/>
          <w:i w:val="false"/>
          <w:color w:val="000000"/>
          <w:sz w:val="28"/>
        </w:rPr>
        <w:t>пункт 1</w:t>
      </w:r>
      <w:r>
        <w:rPr>
          <w:rFonts w:ascii="Times New Roman"/>
          <w:b w:val="false"/>
          <w:i w:val="false"/>
          <w:color w:val="000000"/>
          <w:sz w:val="28"/>
        </w:rPr>
        <w:t xml:space="preserve"> статьи 16, </w:t>
      </w:r>
      <w:r>
        <w:rPr>
          <w:rFonts w:ascii="Times New Roman"/>
          <w:b w:val="false"/>
          <w:i w:val="false"/>
          <w:color w:val="000000"/>
          <w:sz w:val="28"/>
        </w:rPr>
        <w:t>статья 21</w:t>
      </w: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25 Конституции). Эти права могут быть ограничены в порядке и на условиях, установленных Конституцией. Согласно </w:t>
      </w:r>
      <w:r>
        <w:rPr>
          <w:rFonts w:ascii="Times New Roman"/>
          <w:b w:val="false"/>
          <w:i w:val="false"/>
          <w:color w:val="000000"/>
          <w:sz w:val="28"/>
        </w:rPr>
        <w:t>пункту 1</w:t>
      </w:r>
      <w:r>
        <w:rPr>
          <w:rFonts w:ascii="Times New Roman"/>
          <w:b w:val="false"/>
          <w:i w:val="false"/>
          <w:color w:val="000000"/>
          <w:sz w:val="28"/>
        </w:rPr>
        <w:t xml:space="preserve"> статьи 39 Основного Закона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Как неоднократно разъяснял Конституционный Совет, любые законодательные ограничения прав и свобод человека должны быть адекватными законно обоснованным целям и отвечать требованиям справедливости, пропорциональности и соразмерности (нормативные постановления от 27 февраля 2008 года </w:t>
      </w:r>
      <w:r>
        <w:rPr>
          <w:rFonts w:ascii="Times New Roman"/>
          <w:b w:val="false"/>
          <w:i w:val="false"/>
          <w:color w:val="000000"/>
          <w:sz w:val="28"/>
        </w:rPr>
        <w:t>№ 2</w:t>
      </w:r>
      <w:r>
        <w:rPr>
          <w:rFonts w:ascii="Times New Roman"/>
          <w:b w:val="false"/>
          <w:i w:val="false"/>
          <w:color w:val="000000"/>
          <w:sz w:val="28"/>
        </w:rPr>
        <w:t xml:space="preserve">, от 20 августа 2009 года </w:t>
      </w:r>
      <w:r>
        <w:rPr>
          <w:rFonts w:ascii="Times New Roman"/>
          <w:b w:val="false"/>
          <w:i w:val="false"/>
          <w:color w:val="000000"/>
          <w:sz w:val="28"/>
        </w:rPr>
        <w:t>№ 5</w:t>
      </w:r>
      <w:r>
        <w:rPr>
          <w:rFonts w:ascii="Times New Roman"/>
          <w:b w:val="false"/>
          <w:i w:val="false"/>
          <w:color w:val="000000"/>
          <w:sz w:val="28"/>
        </w:rPr>
        <w:t xml:space="preserve">, от 14 декабря 2016 года </w:t>
      </w:r>
      <w:r>
        <w:rPr>
          <w:rFonts w:ascii="Times New Roman"/>
          <w:b w:val="false"/>
          <w:i w:val="false"/>
          <w:color w:val="000000"/>
          <w:sz w:val="28"/>
        </w:rPr>
        <w:t>№ 1</w:t>
      </w:r>
      <w:r>
        <w:rPr>
          <w:rFonts w:ascii="Times New Roman"/>
          <w:b w:val="false"/>
          <w:i w:val="false"/>
          <w:color w:val="000000"/>
          <w:sz w:val="28"/>
        </w:rPr>
        <w:t xml:space="preserve"> и другие). Исходя из этой позиции Конституционный Совет полагает, что применение привода в исполнительном производстве оправдано, если совершение того или иного исполнительного действия невозможно без участия лица, уклоняющегося от явки к судебному исполнителю.</w:t>
      </w:r>
    </w:p>
    <w:bookmarkEnd w:id="44"/>
    <w:bookmarkStart w:name="z49" w:id="45"/>
    <w:p>
      <w:pPr>
        <w:spacing w:after="0"/>
        <w:ind w:left="0"/>
        <w:jc w:val="both"/>
      </w:pPr>
      <w:r>
        <w:rPr>
          <w:rFonts w:ascii="Times New Roman"/>
          <w:b w:val="false"/>
          <w:i w:val="false"/>
          <w:color w:val="000000"/>
          <w:sz w:val="28"/>
        </w:rPr>
        <w:t>
      Применительно к праву каждого на личную свободу (</w:t>
      </w:r>
      <w:r>
        <w:rPr>
          <w:rFonts w:ascii="Times New Roman"/>
          <w:b w:val="false"/>
          <w:i w:val="false"/>
          <w:color w:val="000000"/>
          <w:sz w:val="28"/>
        </w:rPr>
        <w:t>пункт 1</w:t>
      </w:r>
      <w:r>
        <w:rPr>
          <w:rFonts w:ascii="Times New Roman"/>
          <w:b w:val="false"/>
          <w:i w:val="false"/>
          <w:color w:val="000000"/>
          <w:sz w:val="28"/>
        </w:rPr>
        <w:t xml:space="preserve"> статьи 16 Конституции) Конституционный Совет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от 13 апреля 2012 года № 2 разъяснил, что оно принадлежит каждому от рождения, признается абсолютным и неотчуждаемым 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Основного Закона относится к числу прав и свобод, не подлежащих ограничению ни в каких случаях, за исключением, установленных нормами самой Конституции. Как отметил Конституционный Совет, мера принуждения, выражающаяся в кратковременном, не более семидесяти двух часов, ограничении личной свободы человека в целях пресечения правонарушения или обеспечения производства по уголовным, гражданским и административным делам, а также применения иных мер принудительного характера, и осуществляемая уполномоченными государственными органами, должностными и иными лицами на основании и в порядке, предусмотренных законом, в конституционно-правовом значении охватывается понятием "задержание". Следовательно, положения </w:t>
      </w:r>
      <w:r>
        <w:rPr>
          <w:rFonts w:ascii="Times New Roman"/>
          <w:b w:val="false"/>
          <w:i w:val="false"/>
          <w:color w:val="000000"/>
          <w:sz w:val="28"/>
        </w:rPr>
        <w:t>пункта 2</w:t>
      </w:r>
      <w:r>
        <w:rPr>
          <w:rFonts w:ascii="Times New Roman"/>
          <w:b w:val="false"/>
          <w:i w:val="false"/>
          <w:color w:val="000000"/>
          <w:sz w:val="28"/>
        </w:rPr>
        <w:t xml:space="preserve"> статьи 16 Конституции должны соблюдаться и при законодательной регламентации порядка осуществления привода.</w:t>
      </w:r>
    </w:p>
    <w:bookmarkEnd w:id="45"/>
    <w:bookmarkStart w:name="z50" w:id="46"/>
    <w:p>
      <w:pPr>
        <w:spacing w:after="0"/>
        <w:ind w:left="0"/>
        <w:jc w:val="both"/>
      </w:pPr>
      <w:r>
        <w:rPr>
          <w:rFonts w:ascii="Times New Roman"/>
          <w:b w:val="false"/>
          <w:i w:val="false"/>
          <w:color w:val="000000"/>
          <w:sz w:val="28"/>
        </w:rPr>
        <w:t>
      Из сказанного вытекает, что применение в рамках исполнительного производства привода к лицам, уклоняющимся от явки к судебному исполнителю, направлено на обеспечение исполнения судебных решений и актов иных государственных органов и должностных лиц, не нарушает конституционные права граждан – участников исполнительного производства.</w:t>
      </w:r>
    </w:p>
    <w:bookmarkEnd w:id="46"/>
    <w:bookmarkStart w:name="z51" w:id="47"/>
    <w:p>
      <w:pPr>
        <w:spacing w:after="0"/>
        <w:ind w:left="0"/>
        <w:jc w:val="both"/>
      </w:pPr>
      <w:r>
        <w:rPr>
          <w:rFonts w:ascii="Times New Roman"/>
          <w:b w:val="false"/>
          <w:i w:val="false"/>
          <w:color w:val="000000"/>
          <w:sz w:val="28"/>
        </w:rPr>
        <w:t>
      В качестве одной из гарантий защиты прав лица, подвергаемого приводу, предусмотрено санкционирование судом постановления судебного исполнителя об избрании данной меры.</w:t>
      </w:r>
    </w:p>
    <w:bookmarkEnd w:id="47"/>
    <w:bookmarkStart w:name="z52" w:id="48"/>
    <w:p>
      <w:pPr>
        <w:spacing w:after="0"/>
        <w:ind w:left="0"/>
        <w:jc w:val="both"/>
      </w:pPr>
      <w:r>
        <w:rPr>
          <w:rFonts w:ascii="Times New Roman"/>
          <w:b w:val="false"/>
          <w:i w:val="false"/>
          <w:color w:val="000000"/>
          <w:sz w:val="28"/>
        </w:rPr>
        <w:t>
      Конституционный Совет считает, что судебный контроль в процедуре санкционирования привода не должен ограничиваться установлением лишь формальных условий его применения. В этом процессе деятельность суда предполагает тщательную проверку оснований, законности и обоснованности применения привода с исследованием всех обстоятельств дела (надлежащее извещение, отсутствие уважительных причин для неявки, факты, свидетельствующие об уклонении лица и другие).</w:t>
      </w:r>
    </w:p>
    <w:bookmarkEnd w:id="48"/>
    <w:bookmarkStart w:name="z53" w:id="49"/>
    <w:p>
      <w:pPr>
        <w:spacing w:after="0"/>
        <w:ind w:left="0"/>
        <w:jc w:val="both"/>
      </w:pPr>
      <w:r>
        <w:rPr>
          <w:rFonts w:ascii="Times New Roman"/>
          <w:b w:val="false"/>
          <w:i w:val="false"/>
          <w:color w:val="000000"/>
          <w:sz w:val="28"/>
        </w:rPr>
        <w:t xml:space="preserve">
      Таким образом, по своему содержанию </w:t>
      </w:r>
      <w:r>
        <w:rPr>
          <w:rFonts w:ascii="Times New Roman"/>
          <w:b w:val="false"/>
          <w:i w:val="false"/>
          <w:color w:val="000000"/>
          <w:sz w:val="28"/>
        </w:rPr>
        <w:t>пункт 5</w:t>
      </w:r>
      <w:r>
        <w:rPr>
          <w:rFonts w:ascii="Times New Roman"/>
          <w:b w:val="false"/>
          <w:i w:val="false"/>
          <w:color w:val="000000"/>
          <w:sz w:val="28"/>
        </w:rPr>
        <w:t xml:space="preserve"> статьи 27 Закона не противоречит </w:t>
      </w:r>
      <w:r>
        <w:rPr>
          <w:rFonts w:ascii="Times New Roman"/>
          <w:b w:val="false"/>
          <w:i w:val="false"/>
          <w:color w:val="000000"/>
          <w:sz w:val="28"/>
        </w:rPr>
        <w:t>пункту 2</w:t>
      </w:r>
      <w:r>
        <w:rPr>
          <w:rFonts w:ascii="Times New Roman"/>
          <w:b w:val="false"/>
          <w:i w:val="false"/>
          <w:color w:val="000000"/>
          <w:sz w:val="28"/>
        </w:rPr>
        <w:t xml:space="preserve"> статьи 16, </w:t>
      </w:r>
      <w:r>
        <w:rPr>
          <w:rFonts w:ascii="Times New Roman"/>
          <w:b w:val="false"/>
          <w:i w:val="false"/>
          <w:color w:val="000000"/>
          <w:sz w:val="28"/>
        </w:rPr>
        <w:t>пунктам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39 Основного Закона, так как преследует конституционно-значимые цели охраны общественного порядка, защиты прав и свобод человека, в том числе права на судебную защиту, а также обеспечения выполнения своих обязанностей участниками исполнительного производства. </w:t>
      </w:r>
    </w:p>
    <w:bookmarkEnd w:id="49"/>
    <w:bookmarkStart w:name="z54" w:id="50"/>
    <w:p>
      <w:pPr>
        <w:spacing w:after="0"/>
        <w:ind w:left="0"/>
        <w:jc w:val="both"/>
      </w:pPr>
      <w:r>
        <w:rPr>
          <w:rFonts w:ascii="Times New Roman"/>
          <w:b w:val="false"/>
          <w:i w:val="false"/>
          <w:color w:val="000000"/>
          <w:sz w:val="28"/>
        </w:rPr>
        <w:t xml:space="preserve">
      4. Признавая конституционность </w:t>
      </w:r>
      <w:r>
        <w:rPr>
          <w:rFonts w:ascii="Times New Roman"/>
          <w:b w:val="false"/>
          <w:i w:val="false"/>
          <w:color w:val="000000"/>
          <w:sz w:val="28"/>
        </w:rPr>
        <w:t>пункта 5</w:t>
      </w:r>
      <w:r>
        <w:rPr>
          <w:rFonts w:ascii="Times New Roman"/>
          <w:b w:val="false"/>
          <w:i w:val="false"/>
          <w:color w:val="000000"/>
          <w:sz w:val="28"/>
        </w:rPr>
        <w:t xml:space="preserve"> статьи 27 Закона, Конституционный Совет обращает внимание на существенные недостатки действующего законодательства, регулирующего вопросы применения привода.</w:t>
      </w:r>
    </w:p>
    <w:bookmarkEnd w:id="50"/>
    <w:bookmarkStart w:name="z55" w:id="51"/>
    <w:p>
      <w:pPr>
        <w:spacing w:after="0"/>
        <w:ind w:left="0"/>
        <w:jc w:val="both"/>
      </w:pPr>
      <w:r>
        <w:rPr>
          <w:rFonts w:ascii="Times New Roman"/>
          <w:b w:val="false"/>
          <w:i w:val="false"/>
          <w:color w:val="000000"/>
          <w:sz w:val="28"/>
        </w:rPr>
        <w:t>
      Закон не регламентирует порядок исполнения привода, механизм применения которого на практике сопровождается серьезными мерами правоограничительного характера. Законодательно не определены: время его осуществления; перечень лиц, не подлежащих приводу; обстоятельства признания причин неявки лица уважительными; возможность применения специальных средств, физической силы и оружия; а также другие вопросы, затрагивающие конституционные права человека.</w:t>
      </w:r>
    </w:p>
    <w:bookmarkEnd w:id="51"/>
    <w:bookmarkStart w:name="z56" w:id="52"/>
    <w:p>
      <w:pPr>
        <w:spacing w:after="0"/>
        <w:ind w:left="0"/>
        <w:jc w:val="both"/>
      </w:pPr>
      <w:r>
        <w:rPr>
          <w:rFonts w:ascii="Times New Roman"/>
          <w:b w:val="false"/>
          <w:i w:val="false"/>
          <w:color w:val="000000"/>
          <w:sz w:val="28"/>
        </w:rPr>
        <w:t>
      В законодательстве отсутствует четкое определение субъекта реализации рассматриваемой меры принуждения, что приводит к спорам между государственными органами и судебными исполнителями, которые в конечном итоге неизбежно влекут снижение эффективности исполнительного производства.</w:t>
      </w:r>
    </w:p>
    <w:bookmarkEnd w:id="52"/>
    <w:bookmarkStart w:name="z57" w:id="53"/>
    <w:p>
      <w:pPr>
        <w:spacing w:after="0"/>
        <w:ind w:left="0"/>
        <w:jc w:val="both"/>
      </w:pPr>
      <w:r>
        <w:rPr>
          <w:rFonts w:ascii="Times New Roman"/>
          <w:b w:val="false"/>
          <w:i w:val="false"/>
          <w:color w:val="000000"/>
          <w:sz w:val="28"/>
        </w:rPr>
        <w:t xml:space="preserve">
      Так,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7 июля 1997 года "О судебных приставах" осуществление привода лиц, уклоняющихся от явки к судебному исполнителю или на место совершения исполнительных действий, отнесено к компетенции судебного пристава (подпункт 8) пункта 2 </w:t>
      </w:r>
      <w:r>
        <w:rPr>
          <w:rFonts w:ascii="Times New Roman"/>
          <w:b w:val="false"/>
          <w:i w:val="false"/>
          <w:color w:val="000000"/>
          <w:sz w:val="28"/>
        </w:rPr>
        <w:t>статьи 7</w:t>
      </w:r>
      <w:r>
        <w:rPr>
          <w:rFonts w:ascii="Times New Roman"/>
          <w:b w:val="false"/>
          <w:i w:val="false"/>
          <w:color w:val="000000"/>
          <w:sz w:val="28"/>
        </w:rPr>
        <w:t xml:space="preserve">). Данная норма введена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мая 2003 года "О внесении изменений и дополнений в некоторые законодательные акты Республики Казахстан по вопросам исполнительного производства".</w:t>
      </w:r>
    </w:p>
    <w:bookmarkEnd w:id="53"/>
    <w:bookmarkStart w:name="z58" w:id="5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на органы внутренних дел возложены исполнение судебных актов, требований судей, оказание содействия судебным исполнителям в принудительном исполнении исполнительных документов (подпункты 35) и 36) пункта 1 </w:t>
      </w:r>
      <w:r>
        <w:rPr>
          <w:rFonts w:ascii="Times New Roman"/>
          <w:b w:val="false"/>
          <w:i w:val="false"/>
          <w:color w:val="000000"/>
          <w:sz w:val="28"/>
        </w:rPr>
        <w:t>статьи 6</w:t>
      </w:r>
      <w:r>
        <w:rPr>
          <w:rFonts w:ascii="Times New Roman"/>
          <w:b w:val="false"/>
          <w:i w:val="false"/>
          <w:color w:val="000000"/>
          <w:sz w:val="28"/>
        </w:rPr>
        <w:t xml:space="preserve">). </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20 января 2011 года № 18 "Об утверждении Типовых форм постановлений частных судебных исполнителей" исполнение санкционированного судом постановления судебного исполнителя о приводе поручено органам внутренних дел (приложение 11).</w:t>
      </w:r>
    </w:p>
    <w:bookmarkStart w:name="z60" w:id="55"/>
    <w:p>
      <w:pPr>
        <w:spacing w:after="0"/>
        <w:ind w:left="0"/>
        <w:jc w:val="both"/>
      </w:pPr>
      <w:r>
        <w:rPr>
          <w:rFonts w:ascii="Times New Roman"/>
          <w:b w:val="false"/>
          <w:i w:val="false"/>
          <w:color w:val="000000"/>
          <w:sz w:val="28"/>
        </w:rPr>
        <w:t>
      В отличие от Закона, основания и процедура применения привода более подробно урегулированы в Уголовно-процессуальном кодексе Республики Казахстан (</w:t>
      </w:r>
      <w:r>
        <w:rPr>
          <w:rFonts w:ascii="Times New Roman"/>
          <w:b w:val="false"/>
          <w:i w:val="false"/>
          <w:color w:val="000000"/>
          <w:sz w:val="28"/>
        </w:rPr>
        <w:t>статья 157</w:t>
      </w:r>
      <w:r>
        <w:rPr>
          <w:rFonts w:ascii="Times New Roman"/>
          <w:b w:val="false"/>
          <w:i w:val="false"/>
          <w:color w:val="000000"/>
          <w:sz w:val="28"/>
        </w:rPr>
        <w:t>) и Законе Республики Казахстан от 30 июня 2017 года "О прокуратуре" (пункт 5 статьи 45).</w:t>
      </w:r>
    </w:p>
    <w:bookmarkEnd w:id="55"/>
    <w:bookmarkStart w:name="z61" w:id="56"/>
    <w:p>
      <w:pPr>
        <w:spacing w:after="0"/>
        <w:ind w:left="0"/>
        <w:jc w:val="both"/>
      </w:pPr>
      <w:r>
        <w:rPr>
          <w:rFonts w:ascii="Times New Roman"/>
          <w:b w:val="false"/>
          <w:i w:val="false"/>
          <w:color w:val="000000"/>
          <w:sz w:val="28"/>
        </w:rPr>
        <w:t xml:space="preserve">
      Конституционный Совет полагает, что меры государственного принуждения в виде привода, применяемые в разных видах производства, затрагивают конституционные права и свободы человека и гражданина. Они имеют общую правовую природу, схожие основания избрания и механизм реализации. Поэтому порядок их применения и субъект осуществления должны четко устанавливаться законом. </w:t>
      </w:r>
    </w:p>
    <w:bookmarkEnd w:id="56"/>
    <w:bookmarkStart w:name="z62" w:id="57"/>
    <w:p>
      <w:pPr>
        <w:spacing w:after="0"/>
        <w:ind w:left="0"/>
        <w:jc w:val="both"/>
      </w:pPr>
      <w:r>
        <w:rPr>
          <w:rFonts w:ascii="Times New Roman"/>
          <w:b w:val="false"/>
          <w:i w:val="false"/>
          <w:color w:val="000000"/>
          <w:sz w:val="28"/>
        </w:rPr>
        <w:t xml:space="preserve">
      В связи с этим, Конституционный Совет выражает согласие с мнением ряда участников конституционного производства о том, что в целях недопущения нарушений прав человека, обеспечения надлежащего исполнения судебных решений и иных актов, четкого разграничения полномочий государственных органов в ходе исполнительного производства необходимы соответствующие законодательные меры. </w:t>
      </w:r>
    </w:p>
    <w:bookmarkEnd w:id="57"/>
    <w:bookmarkStart w:name="z63" w:id="58"/>
    <w:p>
      <w:pPr>
        <w:spacing w:after="0"/>
        <w:ind w:left="0"/>
        <w:jc w:val="both"/>
      </w:pPr>
      <w:r>
        <w:rPr>
          <w:rFonts w:ascii="Times New Roman"/>
          <w:b w:val="false"/>
          <w:i w:val="false"/>
          <w:color w:val="000000"/>
          <w:sz w:val="28"/>
        </w:rPr>
        <w:t xml:space="preserve">
      В ряде нормативных постановлений Конституционный Совет указывал, что закон должен соответствовать требованиям юридической точности и предсказуемости последствий, то есть его нормы должны быть сформулированы с достаточной степенью четкости и основаны на понятных критериях, исключающих возможность произвольной интерпретации положений закона (от 27 февраля 2008 года </w:t>
      </w:r>
      <w:r>
        <w:rPr>
          <w:rFonts w:ascii="Times New Roman"/>
          <w:b w:val="false"/>
          <w:i w:val="false"/>
          <w:color w:val="000000"/>
          <w:sz w:val="28"/>
        </w:rPr>
        <w:t>№ 2</w:t>
      </w:r>
      <w:r>
        <w:rPr>
          <w:rFonts w:ascii="Times New Roman"/>
          <w:b w:val="false"/>
          <w:i w:val="false"/>
          <w:color w:val="000000"/>
          <w:sz w:val="28"/>
        </w:rPr>
        <w:t xml:space="preserve">, от 11 февраля 2009 года </w:t>
      </w:r>
      <w:r>
        <w:rPr>
          <w:rFonts w:ascii="Times New Roman"/>
          <w:b w:val="false"/>
          <w:i w:val="false"/>
          <w:color w:val="000000"/>
          <w:sz w:val="28"/>
        </w:rPr>
        <w:t>№ 1</w:t>
      </w:r>
      <w:r>
        <w:rPr>
          <w:rFonts w:ascii="Times New Roman"/>
          <w:b w:val="false"/>
          <w:i w:val="false"/>
          <w:color w:val="000000"/>
          <w:sz w:val="28"/>
        </w:rPr>
        <w:t xml:space="preserve">, от 7 декабря 2011 года </w:t>
      </w:r>
      <w:r>
        <w:rPr>
          <w:rFonts w:ascii="Times New Roman"/>
          <w:b w:val="false"/>
          <w:i w:val="false"/>
          <w:color w:val="000000"/>
          <w:sz w:val="28"/>
        </w:rPr>
        <w:t>№ 5</w:t>
      </w:r>
      <w:r>
        <w:rPr>
          <w:rFonts w:ascii="Times New Roman"/>
          <w:b w:val="false"/>
          <w:i w:val="false"/>
          <w:color w:val="000000"/>
          <w:sz w:val="28"/>
        </w:rPr>
        <w:t xml:space="preserve"> и другие). Из принципа верховенства права вытекает требование формальной определенности, ясности и непротиворечивости правового регулирования, взаимной согласованности предметно связанных между собой норм различной отраслевой принадлежности.</w:t>
      </w:r>
    </w:p>
    <w:bookmarkEnd w:id="58"/>
    <w:bookmarkStart w:name="z64" w:id="59"/>
    <w:p>
      <w:pPr>
        <w:spacing w:after="0"/>
        <w:ind w:left="0"/>
        <w:jc w:val="both"/>
      </w:pPr>
      <w:r>
        <w:rPr>
          <w:rFonts w:ascii="Times New Roman"/>
          <w:b w:val="false"/>
          <w:i w:val="false"/>
          <w:color w:val="000000"/>
          <w:sz w:val="28"/>
        </w:rPr>
        <w:t>
      Конституционный Совет отмечает, что привод в качестве меры обеспечения в исполнительном производстве не противоречит Основному Закону. Однако при отсутствии закрепления в законах должного правового механизма он может сопровождаться нарушениями конституционных прав и свобод человека и гражданина. Поэтому впредь до внесения требуемых поправок уполномоченным государственным органам, должностным и иным лицам при применении привода в рамках исполнительного производства необходимо обеспечить соблюдение прав и свобод граждан на уровне не ниже гарантий, установленных в отмеченных законодательных актах.</w:t>
      </w:r>
    </w:p>
    <w:bookmarkEnd w:id="59"/>
    <w:bookmarkStart w:name="z65" w:id="60"/>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72 Конституции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17, </w:t>
      </w:r>
      <w:r>
        <w:rPr>
          <w:rFonts w:ascii="Times New Roman"/>
          <w:b w:val="false"/>
          <w:i w:val="false"/>
          <w:color w:val="000000"/>
          <w:sz w:val="28"/>
        </w:rPr>
        <w:t>статьями 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41 Конституционного закона Республики Казахстан от 29 декабря 1995 года "О Конституционном Совете Республики Казахстан", Конституционный Совет Республики Казахстан</w:t>
      </w:r>
    </w:p>
    <w:bookmarkEnd w:id="60"/>
    <w:bookmarkStart w:name="z66" w:id="61"/>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61"/>
    <w:bookmarkStart w:name="z67" w:id="62"/>
    <w:p>
      <w:pPr>
        <w:spacing w:after="0"/>
        <w:ind w:left="0"/>
        <w:jc w:val="both"/>
      </w:pPr>
      <w:r>
        <w:rPr>
          <w:rFonts w:ascii="Times New Roman"/>
          <w:b w:val="false"/>
          <w:i w:val="false"/>
          <w:color w:val="000000"/>
          <w:sz w:val="28"/>
        </w:rPr>
        <w:t xml:space="preserve">
      1. Признать </w:t>
      </w:r>
      <w:r>
        <w:rPr>
          <w:rFonts w:ascii="Times New Roman"/>
          <w:b w:val="false"/>
          <w:i w:val="false"/>
          <w:color w:val="000000"/>
          <w:sz w:val="28"/>
        </w:rPr>
        <w:t>пункт 5</w:t>
      </w:r>
      <w:r>
        <w:rPr>
          <w:rFonts w:ascii="Times New Roman"/>
          <w:b w:val="false"/>
          <w:i w:val="false"/>
          <w:color w:val="000000"/>
          <w:sz w:val="28"/>
        </w:rPr>
        <w:t xml:space="preserve"> статьи 27 Закона Республики Казахстан от 2 апреля 2010 года "Об исполнительном производстве и статусе судебных исполнителей" соответствующим Конституции Республики Казахстан.</w:t>
      </w:r>
    </w:p>
    <w:bookmarkEnd w:id="62"/>
    <w:bookmarkStart w:name="z68" w:id="63"/>
    <w:p>
      <w:pPr>
        <w:spacing w:after="0"/>
        <w:ind w:left="0"/>
        <w:jc w:val="both"/>
      </w:pPr>
      <w:r>
        <w:rPr>
          <w:rFonts w:ascii="Times New Roman"/>
          <w:b w:val="false"/>
          <w:i w:val="false"/>
          <w:color w:val="000000"/>
          <w:sz w:val="28"/>
        </w:rPr>
        <w:t xml:space="preserve">
      2. Рекомендовать Правительству Республики Казахстан с целью недопущения ущемления прав и свобод человека и гражданина, более полного регулирования порядка осуществления привода и четкого разграничения функций и ответственности государственных органов в исполнительном производстве рассмотреть вопрос об инициировании поправок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и иные правовые акты в соответствии с правовыми позициями Конституционного Совета, содержащимися в настоящем нормативном постановлении.</w:t>
      </w:r>
    </w:p>
    <w:bookmarkEnd w:id="63"/>
    <w:bookmarkStart w:name="z69" w:id="64"/>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нормативное постановление вступает в силу со дня его принятия, является общеобязательным на всей территории Республики, окончательным и обжалованию не подлежит.</w:t>
      </w:r>
    </w:p>
    <w:bookmarkEnd w:id="64"/>
    <w:bookmarkStart w:name="z70" w:id="65"/>
    <w:p>
      <w:pPr>
        <w:spacing w:after="0"/>
        <w:ind w:left="0"/>
        <w:jc w:val="both"/>
      </w:pPr>
      <w:r>
        <w:rPr>
          <w:rFonts w:ascii="Times New Roman"/>
          <w:b w:val="false"/>
          <w:i w:val="false"/>
          <w:color w:val="000000"/>
          <w:sz w:val="28"/>
        </w:rPr>
        <w:t>
      4. Опубликовать настоящее нормативное постановление на казахском и русском языках в официальных республиканских печатных изданиях.</w:t>
      </w:r>
    </w:p>
    <w:bookmarkEnd w:id="6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Конституционного Совета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 Мами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