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c72c" w14:textId="181c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подпункта 3) пункта 1-1 статьи 14 Закона Республики Казахстан от 23 июля 1999 года "О средствах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21 апреля 2023 года № 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подпункта 3) пункта 1-1 статьи 14 Закона Республики Казахстан от 23 июля 1999 года "О средствах массовой информации"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Кыдырбаевой А.К., Мусина К.С., Нурмуханова Б.М., Онгарбаева Е.А., Подопригоры Р.А., Сарсембаева Е.Ж. и Ударцева С.Ф. с участием: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обращения – гражданина Наумцева С.В.,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Сената Парламента Республики Казахстан – депутата Рустемова Р.Р.,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информации и общественного развития Республики Казахстан – вице-министра Искакова К.Ж.,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 – вице-министра Мукановой А.К.,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прокуратуры Республики Казахстан – советника Генерального Прокурора Адамова Т.Б.,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по правам человека в Республике Казахстан – заведующего отделом анализа законодательства и национального превентивного механизма Национального центра по правам человека Сейтжанова С.Ж.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гражданина Наумцева Сергея Владимировича о проверке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Республики Казахстан от 23 июля 1999 года "О средствах массовой информации" (далее – Закон о СМИ).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судьи Конституционного Суда Республики Казахстан Подопригоры Р.А., изучив материалы конституционного производства, проанализировав международный опыт, законодательство Республики Казахстан и отдельных зарубежных стран, Конституционный Суд Республики Казахстан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Республики Казахстан поступило обращение гражданина Наумцева С.В. о признании не соответствующим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Конституции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о СМИ, в соответствии с которым средствам массовой информации при подготовке, опубликовании, воспроизведении и распространении продукции средств массовой информации не требуется согласие изображаемого лица в случае,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норма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СМИ была применена судами первой и апелляционной инстанций в гражданском судопроизводстве (судом города Актобе, решение от 21 сентября 2022 года, и судебной коллегией по гражданским делам Актюбинского областного суда, постановление от 22 ноября 2022 года) при отказе в удовлетворении исковых требований Наумцева С.В. о возложении обязанности удалить его фотоизображение, опубликованное в 2013 году без его согласия в средствах массовой информации, а также апелляционной жалобы.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обращения считает, что указанная норма Закона о СМИ не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(Конституция имеет высшую юридическую силу и прямое действие на всей территории Республики Казахстан) и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Конституции Республики Казахстан (каждый имеет право на неприкосновенность частной жизни, личную и семейную тайну, защиту своей чести и достоинства), в связи с чем просит признать ее неконституционной.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обращении также содержится просьба об исключении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о СМИ или принятии других действий для обеспечения конституционности данного подпункта по усмотрению суда.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конституционности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о СМИ, не оценивая законность и обоснованность судебных актов в рассматриваемом деле, применительно к предмету обращения Конституционный Суд исходит из следующего.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Конституции). Основополагающий для правовой системы Казахстана характер данной нормы, приоритет общечеловеческих ценностей были обозначены в некоторых нормативных постановлениях Конституционного Совета Республики Казахстан (от 21 декабря 2001 года № 18/2, от 1 июля 2005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обеспечение приоритета прав и свобод человека в Основном Законе содержится ряд фундаментальных положений о том, что в Республике Казахстан признаются и гарантируются права и свободы человека в соответствии с Конституцией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12); права и свободы человека принадлежат каждому от рождения, признаются абсолютными и неотчуждаемыми, определяют содержание и применение законов и иных нормативных правовых актов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взял на себя обязательства по соблюдению и защите прав и свобод человека и в рамках международных договоров, являющихся составной частью действующего права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Конституции. Так, в соответствии с Международным пактом о гражданских и политических правах от 16 декабря 1966 года, ратифицированным Республикой Казахстан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ноября 2005 года, государство обязуется уважать и обеспечивать всем находящимся в пределах его территории и под его юрисдикцией лицам права, признаваемые в данном Пакте.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 на неприкосновенность частной жизни, личную и семейную тайну, защиту своей чести и достоинства относится к числу фундаментальных прав человека, закрепленных и охраняемых Конституцией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18).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обязательства государства по обеспечению гарантий, связанных с неприкосновенностью частной жизни, содержатся и в Международном пакте о гражданских и политических правах. Так,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Пакта закреплено, что никто не может подвергаться произвольному или незаконному вмешательству в его личную и семейную жизнь,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 (</w:t>
      </w:r>
      <w:r>
        <w:rPr>
          <w:rFonts w:ascii="Times New Roman"/>
          <w:b w:val="false"/>
          <w:i w:val="false"/>
          <w:color w:val="000000"/>
          <w:sz w:val="28"/>
        </w:rPr>
        <w:t>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что каждый человек имеет право на защиту закона от такого вмешательства или таких посягательств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характеристике права на неприкосновенность частной жизни, личную и семейную тайну, защиту своей чести и достоинства, применительно к рассматриваемому обращению, следует учитывать, что это право: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человеку возможность распоряжаться информацией и контролировать информацию, которая, по его мнению, должна быть недоступна другим лицам или храниться в тайне. Информация, в приватности которой заинтересовано лицо, может существовать в разных формах, содержаться на различных носителях и передаваться всевозможными способами;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от распространения информации в самых различных источниках, включая те, которые используют современные коммуникационные технологии (социальные сети, мессенджеры и другие интернет-ресурсы);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затрагивать и защищать разнообразные аспекты частной жизни человека, включая личные, семейные, профессиональные, творческие, социальные, имущественные, политические, религиозные, гендерные, экономические, поведенческие и любые другие, которые человек не хочет раскрывать для других;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включает в себя право требовать защиты от произвольного или незаконного вмешательства в частную жизнь, нарушения права на личную и семейную тайну;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 быть защищено как от произвольного и незаконного вмешательства государственных органов и организаций, так и частных субъектов;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предполагает, что даже допустимое законом вмешательство в него должно быть обоснованным, соразмерным и недискриминационным;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 учитывать конституционное право на свободу слова, право свободно получать и распространять информацию любым не запрещенным законом способом;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является абсолютным и может быть ограничено в установленных законом случаях.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Помимо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 на неприкосновенность частной жизни, личную и семейную тайну охраняется другими нормативными правовыми актами и содержащимися в них инструментами: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года;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года;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3 июля 2014 года; </w:t>
      </w:r>
      <w:r>
        <w:rPr>
          <w:rFonts w:ascii="Times New Roman"/>
          <w:b w:val="false"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года;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года; </w:t>
      </w:r>
      <w:r>
        <w:rPr>
          <w:rFonts w:ascii="Times New Roman"/>
          <w:b w:val="false"/>
          <w:i w:val="false"/>
          <w:color w:val="000000"/>
          <w:sz w:val="28"/>
        </w:rPr>
        <w:t>пункт 3-4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23 июля 1999 года "О средствах массовой информации";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 и другие.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 на изображение, которое, по мнению субъекта обращения, было нарушено средствами массовой информации, охватывается конституционным правом на неприкосновенность частной жизни, личную и семейную тайну. Человек вправе разрешать, запрещать или иным способом контролировать использование своего изображения, в том числе с тем, чтобы оно не было доступно для других. Человек также вправе рассчитывать на то, что изображение, содержащееся в официальных документах, материалах и иных источниках информации, к которым он не имеет доступа или имеет ограниченный доступ, при отсутствии законных на то оснований не будет использовано другими без его согласия и вправе прибегнуть к правовой защите в случае соответствующих нарушений.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изображение также защищается не только конституционными нормами. Так,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Гражданского кодекса Республики Казахстан (Общая часть) никто не имеет права использовать изображение какого-либо лица без его согласия, а в случае смерти – без согласия наследников.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этой же статьи опубликование, воспроизведение и распространение изобразительного произведения (картина, фотография, кинофильм и другие), в котором изображено другое лицо, допускается лишь с согласия изображенного, а после его смерти с согласия его детей и пережившего супруга. Такого согласия не требуется, если изображенное лицо позировало за плату или это установлено законодательными актами. Конституционный Суд придерживается позиции, неоднократно высказанной Конституционным Советом Республики Казахстан, о том, что ограничение прав и свобод актами меньшей юридической силы, чем законы, не согласуется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(нормативные постановления от 27 марта 1998 года № 1/2, от 21 апреля 2004 года № 4, от 23 августа 2005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изображение относится к персональным данным, следует учитывать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в соответствии с которыми сбор, обработка, распространение персональных данных допускается с согласия субъекта персональных данных.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Право на неприкосновенность частной жизни, личную и семейную тайну не является абсолютным и не подлежащим ограничениям.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Более того, </w:t>
      </w:r>
      <w:r>
        <w:rPr>
          <w:rFonts w:ascii="Times New Roman"/>
          <w:b w:val="false"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не содержит прав, в отношении которых не допускается установление ограничений ни в каких случаях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Основного Закона).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закона о возможности опубликования изображения в средствах массовой информации без согласия изображаемого лица ограничивает право этого лица на неприкосновенность частной жизни, личную и семейную тайну. Но такое ограничение допускается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Конституции. В соответствии с ранее высказанной позицией Конституционного Совета защита конституционного строя, охрана общественного порядка, прав и свобод человека, здоровья и нравственности населения могут обусловить ограничение прав и свобод, если такое ограничение адекватно законно обоснованным целям и отвечает требованиям справедливости, является пропорциональным, соразмерным и необходимым в демократическом государстве для защиты конституционно значимых ценностей (нормативное постановление 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о СМИ, который оспаривается на предмет соответствия Конституции субъектом обращения, средствам массовой информации при подготовке, опубликовании, воспроизведении и распространении продукции средств массовой информации не требуется согласие изображаемого лица в случае,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Сопоставление рассматриваемого подпункта с условиями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показывает, что ограничение: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 законом;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рассматриваться необходимым, поскольку отвечает насущным потребностям государства и общества в конкретных ситуациях. Эти потребности могут превалировать над интересами лица, заключающимися в невмешательстве в его частную жизнь, сохранении личной и семейной тайны (например, при розыскных мероприятиях, поиске пропавших, выявлении пострадавших от правонарушений и другие). Вопросы соизмерения права на неприкосновенность частной жизни (включая право на изображение) и публичной потребности во вмешательстве в частную жизнь человека должны приниматься во внимание при оценке допустимости такого вмешательства в процессе правоприменительной практики;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преследует конституционно признаваемые цели: защиту конституционного строя, охрану общественного порядка, прав и свобод человека, здоровья и нравственности населения;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соразмерным.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выше цели могут быть достигнуты с помощью рассматриваемого ограничения (распространение изображения без согласия лица), которое не является избыточным. Общественное благо, полученное в результате ограничения в конкретной ситуации, может быть больше, чем вред, им причиненный.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исключений (ограничений),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о СМИ, буквально совпадают с целевыми установками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Конституции, что свидетельствует о соблюдении конституционного подхода к ограничениям прав и свобод человека в рассматриваемом случае.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Конституционный Суд считает, что если использование изображения в тексте распространяемой информации без согласия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населения, то такие цели должны быть главными и четко выраженными. Несоблюдение этого условия может привести к незаконному вмешательству в частную жизнь, в то время как одним из принципов деятельности средств массовой информации является уважение частной жизни, чести, достоинства человека и гражданина (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2-1 Закона о СМИ).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Конституции осуществление прав и свобод человека и гражданина не должно нарушать прав и свобод других лиц. Таким образом, право на изображение не должно создавать необоснованные затруднения гражданам в реализации других прав, в частности, права на свободное получение и распространение информации (</w:t>
      </w:r>
      <w:r>
        <w:rPr>
          <w:rFonts w:ascii="Times New Roman"/>
          <w:b w:val="false"/>
          <w:i w:val="false"/>
          <w:color w:val="000000"/>
          <w:sz w:val="28"/>
        </w:rPr>
        <w:t>статья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Конституции), а также препятствия средствам массовой информации в информировании о событиях, вызывающих общественный интерес, и об участвующих в них или имеющих к ним отношение лицах. В связи с этим принципиальным является нахождение разумного баланса между правом на охрану частной жизни, включая право на изображение, и правом на распространение информации, имеющей общественную значимость.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Вопрос о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о СМИ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Конституции непосредственно связан с вопросом определения соответствия этого подпункта рассмотренным выше конституционным положениям. Конституция закрепляет права и свободы человека, включая право на неприкосновенность частной жизни, личную и семейную тайну, а также возможность их ограничения законом. Если ограничения, предусмотренные в Законе о СМИ, соответствуют конституционным нормам, положение о высшей юридической силе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ее прямом действии не должно ставиться под сомнение. И, наоборот, если ограничения, предусмотренные в законе, не соответствуют конституционным нормам, то закономерен вывод о нарушении конституционного положения о высшей юридической силе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обращении также поставлен вопрос об исключении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о СМИ или принятии других действий для обеспечения конституционности данного подпункта по усмотрению суда. Последствия принятия Конституционным Судом итоговых решений определены в 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"О Конституционном Суде Республики Казахстан".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 Республики Казахстан от 5 ноября 2022 года "О Конституционном Суде Республики Казахстан", Конституционный Суд Республики Казахстан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14 Закона Республики Казахстан "О средствах массовой информации" соответствующим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Конституции Республики Казахстан.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